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09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01-TTr</w:t>
      </w:r>
    </w:p>
    <w:p w14:paraId="2173731A"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6513695C" w14:textId="77777777" w:rsidR="00F32A5B" w:rsidRDefault="00F32A5B" w:rsidP="00F32A5B">
      <w:pPr>
        <w:jc w:val="center"/>
        <w:rPr>
          <w:rFonts w:ascii="Arial" w:hAnsi="Arial" w:cs="Arial"/>
          <w:i/>
          <w:iCs/>
          <w:sz w:val="20"/>
          <w:szCs w:val="20"/>
          <w:lang w:val="en-US"/>
        </w:rPr>
      </w:pPr>
    </w:p>
    <w:p w14:paraId="34BDE21D"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1F068D8A"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3983764" w14:textId="77777777" w:rsidR="00F32A5B" w:rsidRDefault="00F32A5B" w:rsidP="00D16EEB">
            <w:pPr>
              <w:numPr>
                <w:ilvl w:val="0"/>
                <w:numId w:val="34"/>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3191F4C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xml:space="preserve">Số: </w:t>
            </w:r>
            <w:r w:rsidRPr="00AF6736">
              <w:rPr>
                <w:rFonts w:ascii="Arial" w:hAnsi="Arial" w:cs="Arial"/>
                <w:sz w:val="20"/>
                <w:szCs w:val="20"/>
                <w:lang w:val="en-US"/>
              </w:rPr>
              <w:t>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7679303"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6B7FC071"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59709C8E" w14:textId="77777777" w:rsidR="00F32A5B" w:rsidRDefault="00F32A5B" w:rsidP="00F32A5B">
      <w:pPr>
        <w:rPr>
          <w:rFonts w:ascii="Arial" w:hAnsi="Arial" w:cs="Arial"/>
          <w:sz w:val="20"/>
          <w:szCs w:val="20"/>
          <w:lang w:val="en-US"/>
        </w:rPr>
      </w:pPr>
    </w:p>
    <w:p w14:paraId="5032E0FB"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AEDDE84"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227E45EC"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thay đổi Trưởng đoàn thanh tra</w:t>
      </w:r>
    </w:p>
    <w:p w14:paraId="614D2BA6" w14:textId="77777777" w:rsidR="00F32A5B" w:rsidRDefault="00F32A5B" w:rsidP="00F32A5B">
      <w:pPr>
        <w:jc w:val="center"/>
        <w:rPr>
          <w:rFonts w:ascii="Arial" w:hAnsi="Arial" w:cs="Arial"/>
          <w:sz w:val="20"/>
          <w:szCs w:val="20"/>
          <w:lang w:val="en-US"/>
        </w:rPr>
      </w:pPr>
      <w:bookmarkStart w:id="0" w:name="bookmark6"/>
      <w:r w:rsidRPr="00AF6736">
        <w:rPr>
          <w:rFonts w:ascii="Arial" w:hAnsi="Arial" w:cs="Arial"/>
          <w:sz w:val="20"/>
          <w:szCs w:val="20"/>
        </w:rPr>
        <w:t>………………………………….. (4)</w:t>
      </w:r>
      <w:bookmarkEnd w:id="0"/>
    </w:p>
    <w:p w14:paraId="689072FE" w14:textId="77777777" w:rsidR="00F32A5B" w:rsidRDefault="00F32A5B" w:rsidP="00F32A5B">
      <w:pPr>
        <w:jc w:val="center"/>
        <w:rPr>
          <w:rFonts w:ascii="Arial" w:hAnsi="Arial" w:cs="Arial"/>
          <w:sz w:val="20"/>
          <w:szCs w:val="20"/>
          <w:lang w:val="en-US"/>
        </w:rPr>
      </w:pPr>
    </w:p>
    <w:p w14:paraId="08986580" w14:textId="77777777" w:rsidR="00F32A5B" w:rsidRPr="00AF6736" w:rsidRDefault="00F32A5B" w:rsidP="00F32A5B">
      <w:pPr>
        <w:jc w:val="center"/>
        <w:rPr>
          <w:rFonts w:ascii="Arial" w:hAnsi="Arial" w:cs="Arial"/>
          <w:sz w:val="20"/>
          <w:szCs w:val="20"/>
          <w:lang w:val="en-US"/>
        </w:rPr>
      </w:pPr>
    </w:p>
    <w:p w14:paraId="597A903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4DFAF74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2FED373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3A6BD2F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5589C22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của ………………. (7) về việc …………………. (8);</w:t>
      </w:r>
    </w:p>
    <w:p w14:paraId="20E9F2EA" w14:textId="77777777" w:rsidR="00F32A5B" w:rsidRDefault="00F32A5B" w:rsidP="00F32A5B">
      <w:pPr>
        <w:spacing w:after="120"/>
        <w:ind w:firstLine="720"/>
        <w:jc w:val="both"/>
        <w:rPr>
          <w:rFonts w:ascii="Arial" w:hAnsi="Arial" w:cs="Arial"/>
          <w:sz w:val="20"/>
          <w:szCs w:val="20"/>
          <w:lang w:val="en-US"/>
        </w:rPr>
      </w:pPr>
      <w:r w:rsidRPr="00AF6736">
        <w:rPr>
          <w:rFonts w:ascii="Arial" w:hAnsi="Arial" w:cs="Arial"/>
          <w:sz w:val="20"/>
          <w:szCs w:val="20"/>
        </w:rPr>
        <w:t>Xét ………………………………………………………………………………………………….. (9),</w:t>
      </w:r>
    </w:p>
    <w:p w14:paraId="4A18BCF2" w14:textId="77777777" w:rsidR="00F32A5B" w:rsidRPr="00AF6736" w:rsidRDefault="00F32A5B" w:rsidP="00F32A5B">
      <w:pPr>
        <w:rPr>
          <w:rFonts w:ascii="Arial" w:hAnsi="Arial" w:cs="Arial"/>
          <w:sz w:val="20"/>
          <w:szCs w:val="20"/>
          <w:lang w:val="en-US"/>
        </w:rPr>
      </w:pPr>
    </w:p>
    <w:p w14:paraId="321563C3"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79A0ED21" w14:textId="77777777" w:rsidR="00F32A5B" w:rsidRDefault="00F32A5B" w:rsidP="00F32A5B">
      <w:pPr>
        <w:jc w:val="center"/>
        <w:rPr>
          <w:rFonts w:ascii="Arial" w:hAnsi="Arial" w:cs="Arial"/>
          <w:b/>
          <w:bCs/>
          <w:sz w:val="20"/>
          <w:szCs w:val="20"/>
          <w:lang w:val="en-US"/>
        </w:rPr>
      </w:pPr>
    </w:p>
    <w:p w14:paraId="2DB5FB28" w14:textId="77777777" w:rsidR="00F32A5B" w:rsidRPr="00AF6736" w:rsidRDefault="00F32A5B" w:rsidP="00F32A5B">
      <w:pPr>
        <w:spacing w:after="120"/>
        <w:ind w:firstLine="720"/>
        <w:jc w:val="both"/>
        <w:rPr>
          <w:rFonts w:ascii="Arial" w:hAnsi="Arial" w:cs="Arial"/>
          <w:sz w:val="20"/>
          <w:szCs w:val="20"/>
          <w:lang w:val="en-US"/>
        </w:rPr>
      </w:pPr>
    </w:p>
    <w:p w14:paraId="3971043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Cử ông (bà) …………………..(10), chức vụ ……. làm Trưởng đoàn thanh tra về việc……………………….. (14) thay ông (bà)………………….. (11), chức vụ ……………….. </w:t>
      </w:r>
      <w:bookmarkStart w:id="1" w:name="bookmark8"/>
      <w:r w:rsidRPr="00AF6736">
        <w:rPr>
          <w:rFonts w:ascii="Arial" w:hAnsi="Arial" w:cs="Arial"/>
          <w:sz w:val="20"/>
          <w:szCs w:val="20"/>
        </w:rPr>
        <w:t>kể từ ngày …../…../... .</w:t>
      </w:r>
      <w:bookmarkEnd w:id="1"/>
    </w:p>
    <w:p w14:paraId="3FBBDE9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Ông (bà) …………………….. (11) có trách nhiệm bàn giao công việc và các tài liệu có liên quan đến nội dung thanh tra cho ông (bà) …………………… (10) trước ngày..../..../....</w:t>
      </w:r>
    </w:p>
    <w:p w14:paraId="25581A0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Các ông (bà) (10), (11), (12) và (13) chịu trách nhiệm thi hành Quyết định này./.</w:t>
      </w:r>
    </w:p>
    <w:p w14:paraId="3FEC6FF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74CD6A08"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6C8F36C2"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3;</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D3491E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………………..(4)</w:t>
            </w:r>
            <w:r w:rsidRPr="00AF6736">
              <w:rPr>
                <w:rFonts w:ascii="Arial" w:hAnsi="Arial" w:cs="Arial"/>
                <w:sz w:val="20"/>
                <w:szCs w:val="20"/>
              </w:rPr>
              <w:br/>
            </w:r>
            <w:r w:rsidRPr="00AF6736">
              <w:rPr>
                <w:rFonts w:ascii="Arial" w:hAnsi="Arial" w:cs="Arial"/>
                <w:i/>
                <w:iCs/>
                <w:sz w:val="20"/>
                <w:szCs w:val="20"/>
              </w:rPr>
              <w:t>(Ký, ghi rõ tên và đóng dấu)</w:t>
            </w:r>
          </w:p>
        </w:tc>
      </w:tr>
    </w:tbl>
    <w:p w14:paraId="0769BA6F"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7E21DBC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73FA89D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thay đổi Trưởng đoàn thanh tra.</w:t>
      </w:r>
    </w:p>
    <w:p w14:paraId="6D86B77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thay đổi Trưởng đoàn thanh tra.</w:t>
      </w:r>
    </w:p>
    <w:p w14:paraId="643989F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thay đổi Trưởng đoàn thanh tra.</w:t>
      </w:r>
    </w:p>
    <w:p w14:paraId="0E6F20C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584832E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(6) Văn bản quy định về chức năng, nhiệm vụ của cơ quan ra </w:t>
      </w:r>
      <w:r w:rsidRPr="00AF6736">
        <w:rPr>
          <w:rFonts w:ascii="Arial" w:hAnsi="Arial" w:cs="Arial"/>
          <w:i/>
          <w:iCs/>
          <w:sz w:val="20"/>
          <w:szCs w:val="20"/>
          <w:shd w:val="solid" w:color="FFFFFF" w:fill="auto"/>
        </w:rPr>
        <w:t>quyết</w:t>
      </w:r>
      <w:r w:rsidRPr="00AF6736">
        <w:rPr>
          <w:rFonts w:ascii="Arial" w:hAnsi="Arial" w:cs="Arial"/>
          <w:i/>
          <w:iCs/>
          <w:sz w:val="20"/>
          <w:szCs w:val="20"/>
        </w:rPr>
        <w:t xml:space="preserve"> định thay đổi Trưởng đoàn thanh tra.</w:t>
      </w:r>
    </w:p>
    <w:p w14:paraId="64D68B6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ra quyết định thanh tra.</w:t>
      </w:r>
    </w:p>
    <w:p w14:paraId="15AE0DE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51587F4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Đề nghị của người tham mưu đề xuất thay đổi Trưởng đoàn thanh tra (nếu có) hoặc của Trưởng đoàn thanh tra (trong trường hợp vì lý do điều động công tác hoặc lý do sức khỏe...).</w:t>
      </w:r>
    </w:p>
    <w:p w14:paraId="4B17CC9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Họ tên của người được cử làm Trưởng đoàn thanh tra.</w:t>
      </w:r>
    </w:p>
    <w:p w14:paraId="6B118C9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(11) Họ tên của người thôi không làm Trưởng đoàn thanh tra.</w:t>
      </w:r>
    </w:p>
    <w:p w14:paraId="1B4C13E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(12) Cơ quan, đơn vị, cá nhân có liên quan đến việc </w:t>
      </w:r>
      <w:r w:rsidRPr="00AF6736">
        <w:rPr>
          <w:rFonts w:ascii="Arial" w:hAnsi="Arial" w:cs="Arial"/>
          <w:i/>
          <w:iCs/>
          <w:sz w:val="20"/>
          <w:szCs w:val="20"/>
          <w:shd w:val="solid" w:color="FFFFFF" w:fill="auto"/>
        </w:rPr>
        <w:t>tổ chức</w:t>
      </w:r>
      <w:r w:rsidRPr="00AF6736">
        <w:rPr>
          <w:rFonts w:ascii="Arial" w:hAnsi="Arial" w:cs="Arial"/>
          <w:i/>
          <w:iCs/>
          <w:sz w:val="20"/>
          <w:szCs w:val="20"/>
        </w:rPr>
        <w:t xml:space="preserve"> thực hiện cuộc thanh tra.</w:t>
      </w:r>
    </w:p>
    <w:p w14:paraId="50A3D5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(13) Thủ trưởng cơ quan, tổ chức hoặc cá nhân là đối tượng thanh tra.</w:t>
      </w:r>
    </w:p>
    <w:p w14:paraId="384D768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(14) Tên Đoàn thanh tra.</w:t>
      </w:r>
    </w:p>
    <w:p w14:paraId="0ECA0D11"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7863F2BB"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02-TTr</w:t>
      </w:r>
    </w:p>
    <w:p w14:paraId="2D63DA8F"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6AC465B5" w14:textId="77777777" w:rsidR="00F32A5B" w:rsidRDefault="00F32A5B" w:rsidP="00F32A5B">
      <w:pPr>
        <w:jc w:val="center"/>
        <w:rPr>
          <w:rFonts w:ascii="Arial" w:hAnsi="Arial" w:cs="Arial"/>
          <w:i/>
          <w:iCs/>
          <w:sz w:val="20"/>
          <w:szCs w:val="20"/>
          <w:lang w:val="en-US"/>
        </w:rPr>
      </w:pPr>
    </w:p>
    <w:p w14:paraId="0B7EAEB8"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202FE3BB"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60173C8" w14:textId="77777777" w:rsidR="00F32A5B" w:rsidRDefault="00F32A5B" w:rsidP="00D16EEB">
            <w:pPr>
              <w:numPr>
                <w:ilvl w:val="0"/>
                <w:numId w:val="35"/>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50C3763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xml:space="preserve">Số: </w:t>
            </w:r>
            <w:r w:rsidRPr="00AF6736">
              <w:rPr>
                <w:rFonts w:ascii="Arial" w:hAnsi="Arial" w:cs="Arial"/>
                <w:sz w:val="20"/>
                <w:szCs w:val="20"/>
                <w:lang w:val="en-US"/>
              </w:rPr>
              <w:t>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59A8BB8"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4EF0216"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68403953" w14:textId="77777777" w:rsidR="00F32A5B" w:rsidRDefault="00F32A5B" w:rsidP="00F32A5B">
      <w:pPr>
        <w:rPr>
          <w:rFonts w:ascii="Arial" w:hAnsi="Arial" w:cs="Arial"/>
          <w:sz w:val="20"/>
          <w:szCs w:val="20"/>
          <w:lang w:val="en-US"/>
        </w:rPr>
      </w:pPr>
    </w:p>
    <w:p w14:paraId="02E40E6E"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020A4D4F"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60447DC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thay đổi thành viên Đoàn thanh tra</w:t>
      </w:r>
    </w:p>
    <w:p w14:paraId="3E9A4754"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3FAF465F" w14:textId="77777777" w:rsidR="00F32A5B" w:rsidRDefault="00F32A5B" w:rsidP="00F32A5B">
      <w:pPr>
        <w:jc w:val="center"/>
        <w:rPr>
          <w:rFonts w:ascii="Arial" w:hAnsi="Arial" w:cs="Arial"/>
          <w:sz w:val="20"/>
          <w:szCs w:val="20"/>
          <w:lang w:val="en-US"/>
        </w:rPr>
      </w:pPr>
    </w:p>
    <w:p w14:paraId="422B70B8" w14:textId="77777777" w:rsidR="00F32A5B" w:rsidRPr="00AF6736" w:rsidRDefault="00F32A5B" w:rsidP="00F32A5B">
      <w:pPr>
        <w:jc w:val="center"/>
        <w:rPr>
          <w:rFonts w:ascii="Arial" w:hAnsi="Arial" w:cs="Arial"/>
          <w:sz w:val="20"/>
          <w:szCs w:val="20"/>
          <w:lang w:val="en-US"/>
        </w:rPr>
      </w:pPr>
    </w:p>
    <w:p w14:paraId="1790244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0FCB8A3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0E810C3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07BF278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4B5B1AD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của ………………. (7) về việc …………………. (8);</w:t>
      </w:r>
    </w:p>
    <w:p w14:paraId="01216C9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(9),</w:t>
      </w:r>
    </w:p>
    <w:p w14:paraId="7A4ED4EF" w14:textId="77777777" w:rsidR="00F32A5B" w:rsidRDefault="00F32A5B" w:rsidP="00F32A5B">
      <w:pPr>
        <w:jc w:val="center"/>
        <w:rPr>
          <w:rFonts w:ascii="Arial" w:hAnsi="Arial" w:cs="Arial"/>
          <w:b/>
          <w:bCs/>
          <w:sz w:val="20"/>
          <w:szCs w:val="20"/>
          <w:lang w:val="en-US"/>
        </w:rPr>
      </w:pPr>
    </w:p>
    <w:p w14:paraId="3D4BC1FF"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1E5E2BAE" w14:textId="77777777" w:rsidR="00F32A5B" w:rsidRDefault="00F32A5B" w:rsidP="00F32A5B">
      <w:pPr>
        <w:jc w:val="center"/>
        <w:rPr>
          <w:rFonts w:ascii="Arial" w:hAnsi="Arial" w:cs="Arial"/>
          <w:b/>
          <w:bCs/>
          <w:sz w:val="20"/>
          <w:szCs w:val="20"/>
          <w:lang w:val="en-US"/>
        </w:rPr>
      </w:pPr>
    </w:p>
    <w:p w14:paraId="1DBE7619" w14:textId="77777777" w:rsidR="00F32A5B" w:rsidRPr="00AF6736" w:rsidRDefault="00F32A5B" w:rsidP="00F32A5B">
      <w:pPr>
        <w:jc w:val="center"/>
        <w:rPr>
          <w:rFonts w:ascii="Arial" w:hAnsi="Arial" w:cs="Arial"/>
          <w:sz w:val="20"/>
          <w:szCs w:val="20"/>
          <w:lang w:val="en-US"/>
        </w:rPr>
      </w:pPr>
    </w:p>
    <w:p w14:paraId="2EC5664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Cử các ông (bà) có tên sau đây tham gia Đoàn thanh tra về việc …………………….. (8) kể từ ngày ……/…../……</w:t>
      </w:r>
    </w:p>
    <w:p w14:paraId="65F1EA1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Ông (bà) ……………………………………, chức vụ …………………………………………….</w:t>
      </w:r>
    </w:p>
    <w:p w14:paraId="0CAF547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w:t>
      </w:r>
    </w:p>
    <w:p w14:paraId="3D47613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Các ông (bà) sau đây thôi không tham gia Đoàn thanh tra kể từ ngày …../…../……</w:t>
      </w:r>
    </w:p>
    <w:p w14:paraId="7668957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Ông (bà) ……………………………………, chức vụ …………………………………………….</w:t>
      </w:r>
    </w:p>
    <w:p w14:paraId="253A584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w:t>
      </w:r>
    </w:p>
    <w:p w14:paraId="4A58C30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Các ông (bà) có tên tại Điều này có trách nhiệm bàn giao công việc và tài liệu có liên quan đến nội dung thanh tra cho Trưởng đoàn thanh tra trước ngày …../…../…..</w:t>
      </w:r>
    </w:p>
    <w:p w14:paraId="4A3DCDD6"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Trưởng đoàn thanh tra, các ông (bà) có tên tại Điều 1, Điều 2, (12) và (13) chịu trách nhiệm thi hành Quyết định này./.</w:t>
      </w:r>
    </w:p>
    <w:p w14:paraId="400E67B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425DC307"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3AE3460"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3;</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D1BE645"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………………..(4)</w:t>
            </w:r>
            <w:r w:rsidRPr="00AF6736">
              <w:rPr>
                <w:rFonts w:ascii="Arial" w:hAnsi="Arial" w:cs="Arial"/>
                <w:sz w:val="20"/>
                <w:szCs w:val="20"/>
              </w:rPr>
              <w:br/>
            </w:r>
            <w:r w:rsidRPr="00AF6736">
              <w:rPr>
                <w:rFonts w:ascii="Arial" w:hAnsi="Arial" w:cs="Arial"/>
                <w:i/>
                <w:iCs/>
                <w:sz w:val="20"/>
                <w:szCs w:val="20"/>
              </w:rPr>
              <w:t>(Ký, ghi rõ tên và đóng dấu)</w:t>
            </w:r>
          </w:p>
        </w:tc>
      </w:tr>
    </w:tbl>
    <w:p w14:paraId="220FB4D8"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4F99790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4DC4714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thay đổi thành viên Đoàn thanh tra.</w:t>
      </w:r>
    </w:p>
    <w:p w14:paraId="043AC76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thay đổi thành viên Đoàn thanh tra.</w:t>
      </w:r>
    </w:p>
    <w:p w14:paraId="5E0071A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 xml:space="preserve">(4)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thay đổi thành viên Đoàn thanh tra.</w:t>
      </w:r>
    </w:p>
    <w:p w14:paraId="5214756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75E8953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(6) Văn bản quy định về chức năng, nhiệm vụ của cơ quan ra </w:t>
      </w:r>
      <w:r w:rsidRPr="00AF6736">
        <w:rPr>
          <w:rFonts w:ascii="Arial" w:hAnsi="Arial" w:cs="Arial"/>
          <w:i/>
          <w:iCs/>
          <w:sz w:val="20"/>
          <w:szCs w:val="20"/>
          <w:shd w:val="solid" w:color="FFFFFF" w:fill="auto"/>
        </w:rPr>
        <w:t>quyết</w:t>
      </w:r>
      <w:r w:rsidRPr="00AF6736">
        <w:rPr>
          <w:rFonts w:ascii="Arial" w:hAnsi="Arial" w:cs="Arial"/>
          <w:i/>
          <w:iCs/>
          <w:sz w:val="20"/>
          <w:szCs w:val="20"/>
        </w:rPr>
        <w:t xml:space="preserve"> định thay đổi thành viên Đoàn thanh tra.</w:t>
      </w:r>
    </w:p>
    <w:p w14:paraId="76B0F33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ra quyết định thanh tra.</w:t>
      </w:r>
    </w:p>
    <w:p w14:paraId="7D6F3A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2F1AAF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Đề nghị của người tham mưu đề xuất thay đổi thành viên Đoàn thanh tra (nếu có) hoặc của Trưởng đoàn thanh tra, của thành viên đoàn thanh tra (trong trường hợp vì lý do điều động công tác hoặc lý do sức khỏe...).</w:t>
      </w:r>
    </w:p>
    <w:p w14:paraId="2DBE0F0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Họ tên của người được cử làm tham gia Đoàn thanh tra.</w:t>
      </w:r>
    </w:p>
    <w:p w14:paraId="6F548C8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Họ tên của người thôi không tham gia Đoàn thanh tra.</w:t>
      </w:r>
    </w:p>
    <w:p w14:paraId="199F642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(12) Cơ quan, tổ chức, đơn vị, cá nhân có liên quan đến việc </w:t>
      </w:r>
      <w:r w:rsidRPr="00AF6736">
        <w:rPr>
          <w:rFonts w:ascii="Arial" w:hAnsi="Arial" w:cs="Arial"/>
          <w:i/>
          <w:iCs/>
          <w:sz w:val="20"/>
          <w:szCs w:val="20"/>
          <w:shd w:val="solid" w:color="FFFFFF" w:fill="auto"/>
        </w:rPr>
        <w:t>tổ chức</w:t>
      </w:r>
      <w:r w:rsidRPr="00AF6736">
        <w:rPr>
          <w:rFonts w:ascii="Arial" w:hAnsi="Arial" w:cs="Arial"/>
          <w:i/>
          <w:iCs/>
          <w:sz w:val="20"/>
          <w:szCs w:val="20"/>
        </w:rPr>
        <w:t xml:space="preserve"> thực hiện cuộc thanh tra.</w:t>
      </w:r>
    </w:p>
    <w:p w14:paraId="12D292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(13) Thủ trưởng cơ quan, tổ chức hoặc cá nhân là đối tượng thanh tra.</w:t>
      </w:r>
    </w:p>
    <w:p w14:paraId="3353998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9358D1C" w14:textId="77777777" w:rsidR="00F32A5B" w:rsidRDefault="00F32A5B" w:rsidP="00F32A5B">
      <w:pPr>
        <w:jc w:val="center"/>
        <w:rPr>
          <w:rFonts w:ascii="Arial" w:hAnsi="Arial" w:cs="Arial"/>
          <w:b/>
          <w:bCs/>
          <w:sz w:val="20"/>
          <w:szCs w:val="20"/>
          <w:lang w:val="en-US"/>
        </w:rPr>
      </w:pPr>
    </w:p>
    <w:p w14:paraId="06734670"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03-TTr</w:t>
      </w:r>
    </w:p>
    <w:p w14:paraId="0F61F34F"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BBFCF27" w14:textId="77777777" w:rsidR="00F32A5B" w:rsidRDefault="00F32A5B" w:rsidP="00F32A5B">
      <w:pPr>
        <w:jc w:val="center"/>
        <w:rPr>
          <w:rFonts w:ascii="Arial" w:hAnsi="Arial" w:cs="Arial"/>
          <w:i/>
          <w:iCs/>
          <w:sz w:val="20"/>
          <w:szCs w:val="20"/>
          <w:lang w:val="en-US"/>
        </w:rPr>
      </w:pPr>
    </w:p>
    <w:p w14:paraId="487AE083"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68B3C178"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2D03D729" w14:textId="77777777" w:rsidR="00F32A5B" w:rsidRDefault="00F32A5B" w:rsidP="00D16EEB">
            <w:pPr>
              <w:numPr>
                <w:ilvl w:val="0"/>
                <w:numId w:val="36"/>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0762040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xml:space="preserve">Số: </w:t>
            </w:r>
            <w:r w:rsidRPr="00AF6736">
              <w:rPr>
                <w:rFonts w:ascii="Arial" w:hAnsi="Arial" w:cs="Arial"/>
                <w:sz w:val="20"/>
                <w:szCs w:val="20"/>
                <w:lang w:val="en-US"/>
              </w:rPr>
              <w:t>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6407879"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025A9932"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5311FC2D" w14:textId="77777777" w:rsidR="00F32A5B" w:rsidRDefault="00F32A5B" w:rsidP="00F32A5B">
      <w:pPr>
        <w:rPr>
          <w:rFonts w:ascii="Arial" w:hAnsi="Arial" w:cs="Arial"/>
          <w:sz w:val="20"/>
          <w:szCs w:val="20"/>
          <w:lang w:val="en-US"/>
        </w:rPr>
      </w:pPr>
    </w:p>
    <w:p w14:paraId="7404242F"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5DED171C"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6B9C66B5"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bổ sung thành viên Đoàn thanh tra</w:t>
      </w:r>
    </w:p>
    <w:p w14:paraId="6A1D3047"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7CD1FDD0" w14:textId="77777777" w:rsidR="00F32A5B" w:rsidRDefault="00F32A5B" w:rsidP="00F32A5B">
      <w:pPr>
        <w:jc w:val="center"/>
        <w:rPr>
          <w:rFonts w:ascii="Arial" w:hAnsi="Arial" w:cs="Arial"/>
          <w:sz w:val="20"/>
          <w:szCs w:val="20"/>
          <w:lang w:val="en-US"/>
        </w:rPr>
      </w:pPr>
    </w:p>
    <w:p w14:paraId="1F031597" w14:textId="77777777" w:rsidR="00F32A5B" w:rsidRPr="00AF6736" w:rsidRDefault="00F32A5B" w:rsidP="00F32A5B">
      <w:pPr>
        <w:jc w:val="center"/>
        <w:rPr>
          <w:rFonts w:ascii="Arial" w:hAnsi="Arial" w:cs="Arial"/>
          <w:sz w:val="20"/>
          <w:szCs w:val="20"/>
          <w:lang w:val="en-US"/>
        </w:rPr>
      </w:pPr>
    </w:p>
    <w:p w14:paraId="5460139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04DCDB4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27D6097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5935002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6154AD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của ………………. (7) về việc …………………. (8);</w:t>
      </w:r>
    </w:p>
    <w:p w14:paraId="088416E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(9),</w:t>
      </w:r>
    </w:p>
    <w:p w14:paraId="4E6F4BF2" w14:textId="77777777" w:rsidR="00F32A5B" w:rsidRDefault="00F32A5B" w:rsidP="00F32A5B">
      <w:pPr>
        <w:jc w:val="center"/>
        <w:rPr>
          <w:rFonts w:ascii="Arial" w:hAnsi="Arial" w:cs="Arial"/>
          <w:b/>
          <w:bCs/>
          <w:sz w:val="20"/>
          <w:szCs w:val="20"/>
          <w:lang w:val="en-US"/>
        </w:rPr>
      </w:pPr>
    </w:p>
    <w:p w14:paraId="1EC16D51"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7D8B6D33" w14:textId="77777777" w:rsidR="00F32A5B" w:rsidRDefault="00F32A5B" w:rsidP="00F32A5B">
      <w:pPr>
        <w:jc w:val="center"/>
        <w:rPr>
          <w:rFonts w:ascii="Arial" w:hAnsi="Arial" w:cs="Arial"/>
          <w:b/>
          <w:bCs/>
          <w:sz w:val="20"/>
          <w:szCs w:val="20"/>
          <w:lang w:val="en-US"/>
        </w:rPr>
      </w:pPr>
    </w:p>
    <w:p w14:paraId="68E9473E" w14:textId="77777777" w:rsidR="00F32A5B" w:rsidRPr="00AF6736" w:rsidRDefault="00F32A5B" w:rsidP="00F32A5B">
      <w:pPr>
        <w:jc w:val="center"/>
        <w:rPr>
          <w:rFonts w:ascii="Arial" w:hAnsi="Arial" w:cs="Arial"/>
          <w:sz w:val="20"/>
          <w:szCs w:val="20"/>
          <w:lang w:val="en-US"/>
        </w:rPr>
      </w:pPr>
    </w:p>
    <w:p w14:paraId="585F105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Bổ sung các ông (bà) có tên sau đây tham gia Đoàn thanh tra về việc ………………………… (8) kể từ ngày …../…../…..</w:t>
      </w:r>
    </w:p>
    <w:p w14:paraId="52025B8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Ông (bà) ………………………………. chức vụ…………………………………………………..;</w:t>
      </w:r>
    </w:p>
    <w:p w14:paraId="3F7F25C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Ông (bà) ………………………………. chức vụ  …………………………………………………..</w:t>
      </w:r>
    </w:p>
    <w:p w14:paraId="0BD969A3"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Trưởng đoàn thanh tra, các ông (bà) có tên tại Điều 1, (10), (11) và các cơ quan, tổ chức, cá nhân có liên quan chịu trách nhiệm thi hành Quyết định này./.</w:t>
      </w:r>
    </w:p>
    <w:p w14:paraId="2EB64EFC"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7C08B932"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300D8F0"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r>
            <w:r w:rsidRPr="00AF6736">
              <w:rPr>
                <w:rFonts w:ascii="Arial" w:hAnsi="Arial" w:cs="Arial"/>
                <w:sz w:val="20"/>
                <w:szCs w:val="20"/>
              </w:rPr>
              <w:lastRenderedPageBreak/>
              <w:t>- Như Điều 2;</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28F3C4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lastRenderedPageBreak/>
              <w:t>………………..(5)</w:t>
            </w:r>
            <w:r w:rsidRPr="00AF6736">
              <w:rPr>
                <w:rFonts w:ascii="Arial" w:hAnsi="Arial" w:cs="Arial"/>
                <w:sz w:val="20"/>
                <w:szCs w:val="20"/>
              </w:rPr>
              <w:br/>
            </w:r>
            <w:r w:rsidRPr="00AF6736">
              <w:rPr>
                <w:rFonts w:ascii="Arial" w:hAnsi="Arial" w:cs="Arial"/>
                <w:i/>
                <w:iCs/>
                <w:sz w:val="20"/>
                <w:szCs w:val="20"/>
              </w:rPr>
              <w:t>(Ký, ghi rõ tên và đóng dấu)</w:t>
            </w:r>
          </w:p>
        </w:tc>
      </w:tr>
    </w:tbl>
    <w:p w14:paraId="75B5BCF4"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581EDE5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34499A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bổ sung thành viên Đoàn thanh tra.</w:t>
      </w:r>
    </w:p>
    <w:p w14:paraId="69C690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bổ sung thành viên Đoàn thanh tra.</w:t>
      </w:r>
    </w:p>
    <w:p w14:paraId="0194F9C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bổ sung thành viên Đoàn thanh tra.</w:t>
      </w:r>
    </w:p>
    <w:p w14:paraId="4B3EA6A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3D8B1A7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(6) Văn bản quy định về chức năng, nhiệm vụ của cơ quan ra </w:t>
      </w:r>
      <w:r w:rsidRPr="00AF6736">
        <w:rPr>
          <w:rFonts w:ascii="Arial" w:hAnsi="Arial" w:cs="Arial"/>
          <w:i/>
          <w:iCs/>
          <w:sz w:val="20"/>
          <w:szCs w:val="20"/>
          <w:shd w:val="solid" w:color="FFFFFF" w:fill="auto"/>
        </w:rPr>
        <w:t>quyết</w:t>
      </w:r>
      <w:r w:rsidRPr="00AF6736">
        <w:rPr>
          <w:rFonts w:ascii="Arial" w:hAnsi="Arial" w:cs="Arial"/>
          <w:i/>
          <w:iCs/>
          <w:sz w:val="20"/>
          <w:szCs w:val="20"/>
        </w:rPr>
        <w:t xml:space="preserve"> định bổ sung  thành viên Đoàn thanh tra.</w:t>
      </w:r>
    </w:p>
    <w:p w14:paraId="1C836AC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ra quyết định thanh tra.</w:t>
      </w:r>
    </w:p>
    <w:p w14:paraId="78A501F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6D48D26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Chức danh của người tham mưu đề xuất thay đổi Trưởng đoàn thanh tra (nếu có).</w:t>
      </w:r>
    </w:p>
    <w:p w14:paraId="1DBD388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(10) Cơ quan, tổ chức, đơn vị, cá nhân có liên quan đến việc </w:t>
      </w:r>
      <w:r w:rsidRPr="00AF6736">
        <w:rPr>
          <w:rFonts w:ascii="Arial" w:hAnsi="Arial" w:cs="Arial"/>
          <w:i/>
          <w:iCs/>
          <w:sz w:val="20"/>
          <w:szCs w:val="20"/>
          <w:shd w:val="solid" w:color="FFFFFF" w:fill="auto"/>
        </w:rPr>
        <w:t>tổ chức</w:t>
      </w:r>
      <w:r w:rsidRPr="00AF6736">
        <w:rPr>
          <w:rFonts w:ascii="Arial" w:hAnsi="Arial" w:cs="Arial"/>
          <w:i/>
          <w:iCs/>
          <w:sz w:val="20"/>
          <w:szCs w:val="20"/>
        </w:rPr>
        <w:t xml:space="preserve"> thực hiện cuộc thanh tra.</w:t>
      </w:r>
    </w:p>
    <w:p w14:paraId="7F2F3F6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Thủ trưởng cơ quan, tổ chức hoặc cá nhân là đối tượng thanh tra.</w:t>
      </w:r>
    </w:p>
    <w:p w14:paraId="52A1405E"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0F2F351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04-TTr</w:t>
      </w:r>
    </w:p>
    <w:p w14:paraId="211445CA"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1C62416" w14:textId="77777777" w:rsidR="00F32A5B" w:rsidRDefault="00F32A5B" w:rsidP="00F32A5B">
      <w:pPr>
        <w:jc w:val="center"/>
        <w:rPr>
          <w:rFonts w:ascii="Arial" w:hAnsi="Arial" w:cs="Arial"/>
          <w:i/>
          <w:iCs/>
          <w:sz w:val="20"/>
          <w:szCs w:val="20"/>
          <w:lang w:val="en-US"/>
        </w:rPr>
      </w:pPr>
    </w:p>
    <w:p w14:paraId="49632154"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72644892"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B027C56" w14:textId="77777777" w:rsidR="00F32A5B" w:rsidRDefault="00F32A5B" w:rsidP="00D16EEB">
            <w:pPr>
              <w:numPr>
                <w:ilvl w:val="0"/>
                <w:numId w:val="37"/>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2968F3DE" w14:textId="77777777" w:rsidR="00F32A5B" w:rsidRPr="00AF6736" w:rsidRDefault="00F32A5B" w:rsidP="00D16EEB">
            <w:pPr>
              <w:ind w:left="360"/>
              <w:jc w:val="center"/>
              <w:rPr>
                <w:rFonts w:ascii="Arial" w:hAnsi="Arial" w:cs="Arial"/>
                <w:sz w:val="20"/>
                <w:szCs w:val="20"/>
              </w:rPr>
            </w:pPr>
            <w:r w:rsidRPr="00AF6736">
              <w:rPr>
                <w:rFonts w:ascii="Arial" w:hAnsi="Arial" w:cs="Arial"/>
                <w:sz w:val="20"/>
                <w:szCs w:val="20"/>
              </w:rPr>
              <w:t xml:space="preserve">Số: </w:t>
            </w:r>
            <w:r w:rsidRPr="00AF6736">
              <w:rPr>
                <w:rFonts w:ascii="Arial" w:hAnsi="Arial" w:cs="Arial"/>
                <w:sz w:val="20"/>
                <w:szCs w:val="20"/>
                <w:lang w:val="en-US"/>
              </w:rPr>
              <w:t>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3A60529B"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1C4DDEAD"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0C40EBF3" w14:textId="77777777" w:rsidR="00F32A5B" w:rsidRDefault="00F32A5B" w:rsidP="00F32A5B">
      <w:pPr>
        <w:rPr>
          <w:rFonts w:ascii="Arial" w:hAnsi="Arial" w:cs="Arial"/>
          <w:sz w:val="20"/>
          <w:szCs w:val="20"/>
          <w:lang w:val="en-US"/>
        </w:rPr>
      </w:pPr>
    </w:p>
    <w:p w14:paraId="31A873C3"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266DD94E"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5F365A8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Về việc thanh tra ……………………… (4)</w:t>
      </w:r>
    </w:p>
    <w:p w14:paraId="433BDB0A"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 (5)</w:t>
      </w:r>
    </w:p>
    <w:p w14:paraId="6A4EDAFC" w14:textId="77777777" w:rsidR="00F32A5B" w:rsidRDefault="00F32A5B" w:rsidP="00F32A5B">
      <w:pPr>
        <w:jc w:val="center"/>
        <w:rPr>
          <w:rFonts w:ascii="Arial" w:hAnsi="Arial" w:cs="Arial"/>
          <w:sz w:val="20"/>
          <w:szCs w:val="20"/>
          <w:lang w:val="en-US"/>
        </w:rPr>
      </w:pPr>
    </w:p>
    <w:p w14:paraId="6E33D2E8" w14:textId="77777777" w:rsidR="00F32A5B" w:rsidRPr="00AF6736" w:rsidRDefault="00F32A5B" w:rsidP="00F32A5B">
      <w:pPr>
        <w:jc w:val="center"/>
        <w:rPr>
          <w:rFonts w:ascii="Arial" w:hAnsi="Arial" w:cs="Arial"/>
          <w:sz w:val="20"/>
          <w:szCs w:val="20"/>
        </w:rPr>
      </w:pPr>
    </w:p>
    <w:p w14:paraId="552EF48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0568E98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24D439F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7CBF67C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(7);</w:t>
      </w:r>
    </w:p>
    <w:p w14:paraId="55FC407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(8);</w:t>
      </w:r>
    </w:p>
    <w:p w14:paraId="4941D7B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(9),</w:t>
      </w:r>
    </w:p>
    <w:p w14:paraId="7DFC7F8F" w14:textId="77777777" w:rsidR="00F32A5B" w:rsidRDefault="00F32A5B" w:rsidP="00F32A5B">
      <w:pPr>
        <w:jc w:val="center"/>
        <w:rPr>
          <w:rFonts w:ascii="Arial" w:hAnsi="Arial" w:cs="Arial"/>
          <w:b/>
          <w:bCs/>
          <w:sz w:val="20"/>
          <w:szCs w:val="20"/>
          <w:lang w:val="en-US"/>
        </w:rPr>
      </w:pPr>
    </w:p>
    <w:p w14:paraId="5AB67E1E"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261137C4" w14:textId="77777777" w:rsidR="00F32A5B" w:rsidRDefault="00F32A5B" w:rsidP="00F32A5B">
      <w:pPr>
        <w:jc w:val="center"/>
        <w:rPr>
          <w:rFonts w:ascii="Arial" w:hAnsi="Arial" w:cs="Arial"/>
          <w:b/>
          <w:bCs/>
          <w:sz w:val="20"/>
          <w:szCs w:val="20"/>
          <w:lang w:val="en-US"/>
        </w:rPr>
      </w:pPr>
    </w:p>
    <w:p w14:paraId="7D951F22" w14:textId="77777777" w:rsidR="00F32A5B" w:rsidRPr="00AF6736" w:rsidRDefault="00F32A5B" w:rsidP="00F32A5B">
      <w:pPr>
        <w:jc w:val="center"/>
        <w:rPr>
          <w:rFonts w:ascii="Arial" w:hAnsi="Arial" w:cs="Arial"/>
          <w:sz w:val="20"/>
          <w:szCs w:val="20"/>
          <w:lang w:val="en-US"/>
        </w:rPr>
      </w:pPr>
    </w:p>
    <w:p w14:paraId="5CD85FC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lang w:val="en-US"/>
        </w:rPr>
        <w:t>Điều 1.</w:t>
      </w:r>
      <w:r w:rsidRPr="00AF6736">
        <w:rPr>
          <w:rFonts w:ascii="Arial" w:hAnsi="Arial" w:cs="Arial"/>
          <w:sz w:val="20"/>
          <w:szCs w:val="20"/>
          <w:lang w:val="en-US"/>
        </w:rPr>
        <w:t xml:space="preserve"> Thanh tra ……………………………………………………………………………….. (10);</w:t>
      </w:r>
    </w:p>
    <w:p w14:paraId="73DE211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Thời kỳ thanh tra: ………………………………………………………………………………………</w:t>
      </w:r>
    </w:p>
    <w:p w14:paraId="2BA84F1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Thời hạn thanh tra là ……….. ngày, kể từ ngày công bố Quyết định thanh tra.</w:t>
      </w:r>
    </w:p>
    <w:p w14:paraId="72EFEAC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Thành lập Đoàn thanh tra, gồm các ông (bà) có tên sau đây:</w:t>
      </w:r>
    </w:p>
    <w:p w14:paraId="790E5C3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 Trưởng đoàn;</w:t>
      </w:r>
    </w:p>
    <w:p w14:paraId="36F54D8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 Phó Trưởng đoàn (nếu có);</w:t>
      </w:r>
    </w:p>
    <w:p w14:paraId="7BAC04E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 thành viên;</w:t>
      </w:r>
    </w:p>
    <w:p w14:paraId="1144784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lastRenderedPageBreak/>
        <w:t>…………………………………………………………………………………………………………….</w:t>
      </w:r>
    </w:p>
    <w:p w14:paraId="0AC7AA9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Đoàn thanh tra có nhiệm vụ …………………………………………………………… (11)</w:t>
      </w:r>
    </w:p>
    <w:p w14:paraId="28E8386D"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Giao cho (9) chỉ đạo, theo dõi, giúp (5) xử lý hoặc trình (5) xử lý theo thẩm quyền các kiến nghị của Đoàn thanh tra.</w:t>
      </w:r>
    </w:p>
    <w:p w14:paraId="6FC971B4"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4.</w:t>
      </w:r>
      <w:r w:rsidRPr="00AF6736">
        <w:rPr>
          <w:rFonts w:ascii="Arial" w:hAnsi="Arial" w:cs="Arial"/>
          <w:sz w:val="20"/>
          <w:szCs w:val="20"/>
        </w:rPr>
        <w:t xml:space="preserve"> Các ông (bà) có tên tại Điều 2, (9), (12), (13) và các cơ quan, tổ chức, cá nhân có liên quan chịu trách nhiệm thi hành quyết định này./.</w:t>
      </w:r>
    </w:p>
    <w:p w14:paraId="1E1C0ADE"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1D25F821"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4D99F85"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4;</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BC985FD"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………………..(5)</w:t>
            </w:r>
            <w:r w:rsidRPr="00AF6736">
              <w:rPr>
                <w:rFonts w:ascii="Arial" w:hAnsi="Arial" w:cs="Arial"/>
                <w:sz w:val="20"/>
                <w:szCs w:val="20"/>
              </w:rPr>
              <w:br/>
            </w:r>
            <w:r w:rsidRPr="00AF6736">
              <w:rPr>
                <w:rFonts w:ascii="Arial" w:hAnsi="Arial" w:cs="Arial"/>
                <w:i/>
                <w:iCs/>
                <w:sz w:val="20"/>
                <w:szCs w:val="20"/>
              </w:rPr>
              <w:t>(Ký, ghi rõ tên và đóng dấu)</w:t>
            </w:r>
          </w:p>
        </w:tc>
      </w:tr>
    </w:tbl>
    <w:p w14:paraId="54ACCCD3"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043A956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5681F5E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thanh tra.</w:t>
      </w:r>
    </w:p>
    <w:p w14:paraId="52C3207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quyết định thanh tra.</w:t>
      </w:r>
    </w:p>
    <w:p w14:paraId="22C2547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cuộc thanh tra.</w:t>
      </w:r>
    </w:p>
    <w:p w14:paraId="143053F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(5)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1D13188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shd w:val="solid" w:color="FFFFFF" w:fill="auto"/>
        </w:rPr>
        <w:t>(6) Văn</w:t>
      </w:r>
      <w:r w:rsidRPr="00AF6736">
        <w:rPr>
          <w:rFonts w:ascii="Arial" w:hAnsi="Arial" w:cs="Arial"/>
          <w:i/>
          <w:iCs/>
          <w:sz w:val="20"/>
          <w:szCs w:val="20"/>
        </w:rPr>
        <w:t xml:space="preserve"> bản quy phạm pháp luật có liên quan (nếu có).</w:t>
      </w:r>
    </w:p>
    <w:p w14:paraId="00A0EA6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Văn bản quy định về chức năng, nhiệm vụ của cơ quan ra quyết định thanh tra.</w:t>
      </w:r>
    </w:p>
    <w:p w14:paraId="384D58D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Kế hoạch thanh tra được cấp có thẩm quyền phê duyệt (</w:t>
      </w:r>
      <w:r w:rsidRPr="00AF6736">
        <w:rPr>
          <w:rFonts w:ascii="Arial" w:hAnsi="Arial" w:cs="Arial"/>
          <w:i/>
          <w:iCs/>
          <w:sz w:val="20"/>
          <w:szCs w:val="20"/>
          <w:shd w:val="solid" w:color="FFFFFF" w:fill="auto"/>
        </w:rPr>
        <w:t>đối với</w:t>
      </w:r>
      <w:r w:rsidRPr="00AF6736">
        <w:rPr>
          <w:rFonts w:ascii="Arial" w:hAnsi="Arial" w:cs="Arial"/>
          <w:i/>
          <w:iCs/>
          <w:sz w:val="20"/>
          <w:szCs w:val="20"/>
        </w:rPr>
        <w:t xml:space="preserve"> thanh tra theo kế hoạch); tên văn bản chỉ đạo hoặc quyết định của người có </w:t>
      </w:r>
      <w:r w:rsidRPr="00AF6736">
        <w:rPr>
          <w:rFonts w:ascii="Arial" w:hAnsi="Arial" w:cs="Arial"/>
          <w:i/>
          <w:iCs/>
          <w:sz w:val="20"/>
          <w:szCs w:val="20"/>
          <w:shd w:val="solid" w:color="FFFFFF" w:fill="auto"/>
        </w:rPr>
        <w:t>thẩm quyền</w:t>
      </w:r>
      <w:r w:rsidRPr="00AF6736">
        <w:rPr>
          <w:rFonts w:ascii="Arial" w:hAnsi="Arial" w:cs="Arial"/>
          <w:i/>
          <w:iCs/>
          <w:sz w:val="20"/>
          <w:szCs w:val="20"/>
        </w:rPr>
        <w:t xml:space="preserve"> về việc tiến hành thanh tra (đối với cuộc thanh tra đột xuất).</w:t>
      </w:r>
    </w:p>
    <w:p w14:paraId="0A553D3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(9) Thủ trưởng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xml:space="preserve"> tham mưu đề xuất tiến hành thanh tra (nếu có).</w:t>
      </w:r>
    </w:p>
    <w:p w14:paraId="031B475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Đối tượng thanh tra, nội dung thanh tra, phạm vi thanh tra, niên độ thanh tra...</w:t>
      </w:r>
    </w:p>
    <w:p w14:paraId="488DC4C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(11) Nhiệm vụ của Đoàn thanh tra.</w:t>
      </w:r>
    </w:p>
    <w:p w14:paraId="01C3DCA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(12) Thủ trưởng cơ quan, tổ chức, đơn vị hoặc cá nhân có liên quan đến việc </w:t>
      </w:r>
      <w:r w:rsidRPr="00AF6736">
        <w:rPr>
          <w:rFonts w:ascii="Arial" w:hAnsi="Arial" w:cs="Arial"/>
          <w:i/>
          <w:iCs/>
          <w:sz w:val="20"/>
          <w:szCs w:val="20"/>
          <w:shd w:val="solid" w:color="FFFFFF" w:fill="auto"/>
        </w:rPr>
        <w:t>tổ chức</w:t>
      </w:r>
      <w:r w:rsidRPr="00AF6736">
        <w:rPr>
          <w:rFonts w:ascii="Arial" w:hAnsi="Arial" w:cs="Arial"/>
          <w:i/>
          <w:iCs/>
          <w:sz w:val="20"/>
          <w:szCs w:val="20"/>
        </w:rPr>
        <w:t xml:space="preserve"> thực hiện cuộc thanh tra.</w:t>
      </w:r>
    </w:p>
    <w:p w14:paraId="51F46D3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(13) Thủ trưởng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xml:space="preserve"> hoặc cá nhân là đối tượng thanh tra.</w:t>
      </w:r>
    </w:p>
    <w:p w14:paraId="290E0D68"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1B250B0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05-TTr</w:t>
      </w:r>
    </w:p>
    <w:p w14:paraId="7724C084" w14:textId="77777777" w:rsidR="00F32A5B" w:rsidRPr="00AF6736" w:rsidRDefault="00F32A5B" w:rsidP="00F32A5B">
      <w:pPr>
        <w:jc w:val="center"/>
        <w:rPr>
          <w:rFonts w:ascii="Arial" w:hAnsi="Arial" w:cs="Arial"/>
          <w:sz w:val="20"/>
          <w:szCs w:val="20"/>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6A6CEBF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57FA71E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3DF07EC3"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E3BE27E"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6FA4532A" w14:textId="77777777" w:rsidR="00F32A5B" w:rsidRDefault="00F32A5B" w:rsidP="00F32A5B">
      <w:pPr>
        <w:rPr>
          <w:rFonts w:ascii="Arial" w:hAnsi="Arial" w:cs="Arial"/>
          <w:sz w:val="20"/>
          <w:szCs w:val="20"/>
          <w:lang w:val="en-US"/>
        </w:rPr>
      </w:pPr>
    </w:p>
    <w:p w14:paraId="0E177190"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46C6C2B"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KẾ HOẠCH TIẾN HÀNH THANH TRA</w:t>
      </w:r>
    </w:p>
    <w:p w14:paraId="3E7E72B5" w14:textId="77777777" w:rsidR="00F32A5B" w:rsidRDefault="00F32A5B" w:rsidP="00F32A5B">
      <w:pPr>
        <w:jc w:val="center"/>
        <w:rPr>
          <w:rFonts w:ascii="Arial" w:hAnsi="Arial" w:cs="Arial"/>
          <w:b/>
          <w:bCs/>
          <w:sz w:val="20"/>
          <w:szCs w:val="20"/>
          <w:lang w:val="en-US"/>
        </w:rPr>
      </w:pPr>
    </w:p>
    <w:p w14:paraId="14034F5E" w14:textId="77777777" w:rsidR="00F32A5B" w:rsidRPr="00AF6736" w:rsidRDefault="00F32A5B" w:rsidP="00F32A5B">
      <w:pPr>
        <w:jc w:val="center"/>
        <w:rPr>
          <w:rFonts w:ascii="Arial" w:hAnsi="Arial" w:cs="Arial"/>
          <w:sz w:val="20"/>
          <w:szCs w:val="20"/>
        </w:rPr>
      </w:pPr>
    </w:p>
    <w:p w14:paraId="5E0872C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 …….. ngày …../…../….. của ………………… (3) về việc …………………… (4), Đoàn thanh tra lập kế hoạch tiến hành thanh tra như sau:</w:t>
      </w:r>
    </w:p>
    <w:p w14:paraId="052948B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I. Mục đích, yêu cầu</w:t>
      </w:r>
    </w:p>
    <w:p w14:paraId="1BD856D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Mục đích ………………………………………………………………………………………………</w:t>
      </w:r>
    </w:p>
    <w:p w14:paraId="5587A02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2. Yêu cầu ……………………………………………………………………………………………….</w:t>
      </w:r>
    </w:p>
    <w:p w14:paraId="4F1837FC" w14:textId="77777777" w:rsidR="00F32A5B" w:rsidRPr="00AF6736" w:rsidRDefault="00F32A5B" w:rsidP="00F32A5B">
      <w:pPr>
        <w:spacing w:after="120"/>
        <w:ind w:firstLine="720"/>
        <w:jc w:val="both"/>
        <w:rPr>
          <w:rFonts w:ascii="Arial" w:hAnsi="Arial" w:cs="Arial"/>
          <w:sz w:val="20"/>
          <w:szCs w:val="20"/>
        </w:rPr>
      </w:pPr>
      <w:bookmarkStart w:id="2" w:name="bookmark22"/>
      <w:r w:rsidRPr="00AF6736">
        <w:rPr>
          <w:rFonts w:ascii="Arial" w:hAnsi="Arial" w:cs="Arial"/>
          <w:b/>
          <w:bCs/>
          <w:sz w:val="20"/>
          <w:szCs w:val="20"/>
          <w:lang w:val="en-US"/>
        </w:rPr>
        <w:t xml:space="preserve">II. </w:t>
      </w:r>
      <w:bookmarkEnd w:id="2"/>
      <w:r w:rsidRPr="00AF6736">
        <w:rPr>
          <w:rFonts w:ascii="Arial" w:hAnsi="Arial" w:cs="Arial"/>
          <w:b/>
          <w:bCs/>
          <w:sz w:val="20"/>
          <w:szCs w:val="20"/>
          <w:lang w:val="en-US"/>
        </w:rPr>
        <w:t>Nội dung thanh tra</w:t>
      </w:r>
    </w:p>
    <w:p w14:paraId="6F28986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bookmarkStart w:id="3" w:name="bookmark23"/>
      <w:r w:rsidRPr="00AF6736">
        <w:rPr>
          <w:rFonts w:ascii="Arial" w:hAnsi="Arial" w:cs="Arial"/>
          <w:sz w:val="20"/>
          <w:szCs w:val="20"/>
        </w:rPr>
        <w:t xml:space="preserve">. </w:t>
      </w:r>
      <w:bookmarkEnd w:id="3"/>
      <w:r w:rsidRPr="00AF6736">
        <w:rPr>
          <w:rFonts w:ascii="Arial" w:hAnsi="Arial" w:cs="Arial"/>
          <w:sz w:val="20"/>
          <w:szCs w:val="20"/>
        </w:rPr>
        <w:t>(5)</w:t>
      </w:r>
    </w:p>
    <w:p w14:paraId="036ADFA4" w14:textId="77777777" w:rsidR="00F32A5B" w:rsidRPr="00AF6736" w:rsidRDefault="00F32A5B" w:rsidP="00F32A5B">
      <w:pPr>
        <w:spacing w:after="120"/>
        <w:ind w:firstLine="720"/>
        <w:jc w:val="both"/>
        <w:rPr>
          <w:rFonts w:ascii="Arial" w:hAnsi="Arial" w:cs="Arial"/>
          <w:sz w:val="20"/>
          <w:szCs w:val="20"/>
        </w:rPr>
      </w:pPr>
      <w:bookmarkStart w:id="4" w:name="bookmark24"/>
      <w:r w:rsidRPr="00AF6736">
        <w:rPr>
          <w:rFonts w:ascii="Arial" w:hAnsi="Arial" w:cs="Arial"/>
          <w:b/>
          <w:bCs/>
          <w:sz w:val="20"/>
          <w:szCs w:val="20"/>
        </w:rPr>
        <w:t xml:space="preserve">III. </w:t>
      </w:r>
      <w:bookmarkEnd w:id="4"/>
      <w:r w:rsidRPr="00AF6736">
        <w:rPr>
          <w:rFonts w:ascii="Arial" w:hAnsi="Arial" w:cs="Arial"/>
          <w:b/>
          <w:bCs/>
          <w:sz w:val="20"/>
          <w:szCs w:val="20"/>
        </w:rPr>
        <w:t>Phương pháp tiến hành thanh tra</w:t>
      </w:r>
    </w:p>
    <w:p w14:paraId="361249C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(6)</w:t>
      </w:r>
    </w:p>
    <w:p w14:paraId="76A44D4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lastRenderedPageBreak/>
        <w:t>IV. Tổ chức thực hiện</w:t>
      </w:r>
    </w:p>
    <w:p w14:paraId="1835604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Tiến độ thực hiện:</w:t>
      </w:r>
    </w:p>
    <w:p w14:paraId="52BC5D2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Chế độ thông tin, báo cáo:</w:t>
      </w:r>
    </w:p>
    <w:p w14:paraId="1F4DE88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 Thành viên tiến hành thanh tra:</w:t>
      </w:r>
    </w:p>
    <w:p w14:paraId="0ADE2A3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Điều kiện vật chất đảm bảo thực hiện cuộc thanh tra:</w:t>
      </w:r>
    </w:p>
    <w:p w14:paraId="0806F33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Những vấn đề khác (nếu có): ………………………………………………………………………</w:t>
      </w:r>
    </w:p>
    <w:p w14:paraId="0DACB63C"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0F013D7B"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5D7D2F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Phê duyệt của người ra quyết định thanh tra</w:t>
            </w:r>
            <w:r w:rsidRPr="00AF6736">
              <w:rPr>
                <w:rFonts w:ascii="Arial" w:hAnsi="Arial" w:cs="Arial"/>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3C45BC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Trưởng đoàn thanh tra</w:t>
            </w:r>
            <w:r w:rsidRPr="00AF6736">
              <w:rPr>
                <w:rFonts w:ascii="Arial" w:hAnsi="Arial" w:cs="Arial"/>
                <w:sz w:val="20"/>
                <w:szCs w:val="20"/>
              </w:rPr>
              <w:br/>
            </w:r>
            <w:r w:rsidRPr="00AF6736">
              <w:rPr>
                <w:rFonts w:ascii="Arial" w:hAnsi="Arial" w:cs="Arial"/>
                <w:i/>
                <w:iCs/>
                <w:sz w:val="20"/>
                <w:szCs w:val="20"/>
              </w:rPr>
              <w:t>(Ký, ghi rõ họ tên)</w:t>
            </w:r>
          </w:p>
        </w:tc>
      </w:tr>
      <w:tr w:rsidR="00F32A5B" w:rsidRPr="00AF6736" w14:paraId="4CA5EDA6" w14:textId="77777777" w:rsidTr="00D16EE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DA051E7"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w:t>
            </w:r>
          </w:p>
          <w:p w14:paraId="4A72E9ED"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Nơi nhận:</w:t>
            </w:r>
            <w:r w:rsidRPr="00AF6736">
              <w:rPr>
                <w:rFonts w:ascii="Arial" w:hAnsi="Arial" w:cs="Arial"/>
                <w:b/>
                <w:bCs/>
                <w:i/>
                <w:iCs/>
                <w:sz w:val="20"/>
                <w:szCs w:val="20"/>
              </w:rPr>
              <w:br/>
            </w:r>
            <w:r w:rsidRPr="00AF6736">
              <w:rPr>
                <w:rFonts w:ascii="Arial" w:hAnsi="Arial" w:cs="Arial"/>
                <w:sz w:val="20"/>
                <w:szCs w:val="20"/>
                <w:lang w:val="en-US"/>
              </w:rPr>
              <w:t>- (3);</w:t>
            </w:r>
            <w:r w:rsidRPr="00AF6736">
              <w:rPr>
                <w:rFonts w:ascii="Arial" w:hAnsi="Arial" w:cs="Arial"/>
                <w:sz w:val="20"/>
                <w:szCs w:val="20"/>
                <w:lang w:val="en-US"/>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5850F3A"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w:t>
            </w:r>
          </w:p>
        </w:tc>
      </w:tr>
    </w:tbl>
    <w:p w14:paraId="149AE162"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14C52B8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6B243D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684AC9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Chức danh của người ra quyết định thanh tra.</w:t>
      </w:r>
    </w:p>
    <w:p w14:paraId="182E6B2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cuộc thanh tra.</w:t>
      </w:r>
    </w:p>
    <w:p w14:paraId="47D2023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Phạm vi, nội dung, đối tượng, thời kỳ, thời hạn thanh tra; những nội dung trọng tâm, trọng điểm tiến hành thanh tra.</w:t>
      </w:r>
    </w:p>
    <w:p w14:paraId="5EAC27F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Phương pháp, cách thức tiến hành thanh tra.</w:t>
      </w:r>
    </w:p>
    <w:p w14:paraId="0D86E23D"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0AA2030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06-TTr</w:t>
      </w:r>
    </w:p>
    <w:p w14:paraId="045AADE3"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5CD937D" w14:textId="77777777" w:rsidR="00F32A5B" w:rsidRDefault="00F32A5B" w:rsidP="00F32A5B">
      <w:pPr>
        <w:jc w:val="center"/>
        <w:rPr>
          <w:rFonts w:ascii="Arial" w:hAnsi="Arial" w:cs="Arial"/>
          <w:i/>
          <w:iCs/>
          <w:sz w:val="20"/>
          <w:szCs w:val="20"/>
          <w:lang w:val="en-US"/>
        </w:rPr>
      </w:pPr>
    </w:p>
    <w:p w14:paraId="5A9FFAD3"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257F02F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666576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F32FF33"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27534FF"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14A08509" w14:textId="77777777" w:rsidR="00F32A5B" w:rsidRDefault="00F32A5B" w:rsidP="00F32A5B">
      <w:pPr>
        <w:rPr>
          <w:rFonts w:ascii="Arial" w:hAnsi="Arial" w:cs="Arial"/>
          <w:sz w:val="20"/>
          <w:szCs w:val="20"/>
          <w:lang w:val="en-US"/>
        </w:rPr>
      </w:pPr>
    </w:p>
    <w:p w14:paraId="6D1C678F"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75BDC91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BIÊN BẢN</w:t>
      </w:r>
    </w:p>
    <w:p w14:paraId="0CD95A98"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Công bố Quyết định thanh tra</w:t>
      </w:r>
    </w:p>
    <w:p w14:paraId="097532D8" w14:textId="77777777" w:rsidR="00F32A5B" w:rsidRDefault="00F32A5B" w:rsidP="00F32A5B">
      <w:pPr>
        <w:jc w:val="center"/>
        <w:rPr>
          <w:rFonts w:ascii="Arial" w:hAnsi="Arial" w:cs="Arial"/>
          <w:b/>
          <w:bCs/>
          <w:sz w:val="20"/>
          <w:szCs w:val="20"/>
          <w:lang w:val="en-US"/>
        </w:rPr>
      </w:pPr>
    </w:p>
    <w:p w14:paraId="702C2FBB" w14:textId="77777777" w:rsidR="00F32A5B" w:rsidRPr="00AF6736" w:rsidRDefault="00F32A5B" w:rsidP="00F32A5B">
      <w:pPr>
        <w:jc w:val="center"/>
        <w:rPr>
          <w:rFonts w:ascii="Arial" w:hAnsi="Arial" w:cs="Arial"/>
          <w:sz w:val="20"/>
          <w:szCs w:val="20"/>
          <w:lang w:val="en-US"/>
        </w:rPr>
      </w:pPr>
    </w:p>
    <w:p w14:paraId="6A2FF9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Vào hồi…… giờ ... ngày ….. tháng ….. năm ……., tại …………… (3), Đoàn thanh tra theo Quyết định số ….. ngày …../..../.... của …………. (4) tiến hành công bố Quyết định thanh tra </w:t>
      </w:r>
      <w:bookmarkStart w:id="5" w:name="bookmark27"/>
      <w:r w:rsidRPr="00AF6736">
        <w:rPr>
          <w:rFonts w:ascii="Arial" w:hAnsi="Arial" w:cs="Arial"/>
          <w:sz w:val="20"/>
          <w:szCs w:val="20"/>
        </w:rPr>
        <w:t>về ………………………………………………………………………………………………… (5).</w:t>
      </w:r>
      <w:bookmarkEnd w:id="5"/>
    </w:p>
    <w:p w14:paraId="4D89DB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i/>
          <w:iCs/>
          <w:sz w:val="20"/>
          <w:szCs w:val="20"/>
        </w:rPr>
        <w:t>I. Thành phần tham dự gồm có:</w:t>
      </w:r>
    </w:p>
    <w:p w14:paraId="3CC146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cơ quan tiến hành thanh tra:</w:t>
      </w:r>
    </w:p>
    <w:p w14:paraId="5DACE60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4D00E27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Đoàn thanh tra:</w:t>
      </w:r>
    </w:p>
    <w:p w14:paraId="35FE011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6C7BEEB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698116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p>
    <w:p w14:paraId="1851C55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Đại diện …………………………………………………………………………………………(6):</w:t>
      </w:r>
    </w:p>
    <w:p w14:paraId="140CB0C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45E602F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240D1E5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lastRenderedPageBreak/>
        <w:t>4. Đại diện cơ quan, tổ chức, cá nhân có liên quan (nếu có):</w:t>
      </w:r>
    </w:p>
    <w:p w14:paraId="2652C50E" w14:textId="77777777" w:rsidR="00F32A5B" w:rsidRPr="00AF6736" w:rsidRDefault="00F32A5B" w:rsidP="00F32A5B">
      <w:pPr>
        <w:spacing w:after="120"/>
        <w:ind w:firstLine="720"/>
        <w:jc w:val="both"/>
        <w:rPr>
          <w:rFonts w:ascii="Arial" w:hAnsi="Arial" w:cs="Arial"/>
          <w:sz w:val="20"/>
          <w:szCs w:val="20"/>
        </w:rPr>
      </w:pPr>
      <w:bookmarkStart w:id="6" w:name="bookmark28"/>
      <w:r w:rsidRPr="00AF6736">
        <w:rPr>
          <w:rFonts w:ascii="Arial" w:hAnsi="Arial" w:cs="Arial"/>
          <w:sz w:val="20"/>
          <w:szCs w:val="20"/>
        </w:rPr>
        <w:t>Ông (bà) ……………………………… chức vụ …………………………………………….</w:t>
      </w:r>
      <w:bookmarkEnd w:id="6"/>
    </w:p>
    <w:p w14:paraId="505E79C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Ông (bà) ……………………………… chức vụ …………………………………………….</w:t>
      </w:r>
    </w:p>
    <w:p w14:paraId="5373DE3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p>
    <w:p w14:paraId="1F2143B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i/>
          <w:iCs/>
          <w:sz w:val="20"/>
          <w:szCs w:val="20"/>
        </w:rPr>
        <w:t>II. Nội dung:</w:t>
      </w:r>
    </w:p>
    <w:p w14:paraId="5A2FABD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Trưởng đoàn thanh tra đọc toàn văn Quyết định thanh tra số... ngày.../..../.... của ………….. (4) về việc ……………… (5) và phổ biến tóm tắt mục đích, yêu cầu, nội dung kế hoạch thanh tra; nhiệm vụ, quyền hạn của Trưởng đoàn thanh tra, thành viên Đoàn thanh tra, quyền và nghĩa vụ của đối tượng thanh tra; thống nhất lịch làm việc với cơ quan, tổ chức, cá nhân là đối tượng thanh tra và cơ quan, tổ chức, cá nhân có liên quan.</w:t>
      </w:r>
    </w:p>
    <w:p w14:paraId="71E0CB5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 (7)</w:t>
      </w:r>
    </w:p>
    <w:p w14:paraId="57E6DB0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 (8)</w:t>
      </w:r>
    </w:p>
    <w:p w14:paraId="4E6E259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công bố Quyết định thanh tra kết thúc hồi giờ ……. ngày …../…../.......</w:t>
      </w:r>
    </w:p>
    <w:p w14:paraId="72A5D21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công bố quyết định thanh tra đã được đọc lại cho những ng</w:t>
      </w:r>
      <w:r w:rsidRPr="00AF6736">
        <w:rPr>
          <w:rFonts w:ascii="Arial" w:hAnsi="Arial" w:cs="Arial"/>
          <w:sz w:val="20"/>
          <w:szCs w:val="20"/>
          <w:shd w:val="solid" w:color="FFFFFF" w:fill="auto"/>
        </w:rPr>
        <w:t>ườ</w:t>
      </w:r>
      <w:r w:rsidRPr="00AF6736">
        <w:rPr>
          <w:rFonts w:ascii="Arial" w:hAnsi="Arial" w:cs="Arial"/>
          <w:sz w:val="20"/>
          <w:szCs w:val="20"/>
        </w:rPr>
        <w:t>i có tên nêu trên nghe và ký xác nhận./.</w:t>
      </w:r>
    </w:p>
    <w:p w14:paraId="5E79EFA8"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03"/>
        <w:gridCol w:w="2938"/>
        <w:gridCol w:w="3506"/>
      </w:tblGrid>
      <w:tr w:rsidR="00F32A5B" w:rsidRPr="00AF6736" w14:paraId="29BEDA4E" w14:textId="77777777" w:rsidTr="00D16EEB">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14:paraId="06EBF380"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Trưởng đoàn thanh tra</w:t>
            </w:r>
            <w:r w:rsidRPr="00AF6736">
              <w:rPr>
                <w:rFonts w:ascii="Arial" w:hAnsi="Arial" w:cs="Arial"/>
                <w:sz w:val="20"/>
                <w:szCs w:val="20"/>
              </w:rPr>
              <w:br/>
            </w:r>
            <w:r w:rsidRPr="00AF6736">
              <w:rPr>
                <w:rFonts w:ascii="Arial" w:hAnsi="Arial" w:cs="Arial"/>
                <w:i/>
                <w:iCs/>
                <w:sz w:val="20"/>
                <w:szCs w:val="20"/>
              </w:rPr>
              <w:t>(Ký, ghi rõ họ tên và đóng dấu - nếu có)</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14:paraId="24E92575"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………………………(6)</w:t>
            </w:r>
            <w:r w:rsidRPr="00AF6736">
              <w:rPr>
                <w:rFonts w:ascii="Arial" w:hAnsi="Arial" w:cs="Arial"/>
                <w:sz w:val="20"/>
                <w:szCs w:val="20"/>
              </w:rPr>
              <w:br/>
            </w:r>
            <w:r w:rsidRPr="00AF6736">
              <w:rPr>
                <w:rFonts w:ascii="Arial" w:hAnsi="Arial" w:cs="Arial"/>
                <w:i/>
                <w:iCs/>
                <w:sz w:val="20"/>
                <w:szCs w:val="20"/>
              </w:rPr>
              <w:t>(Ký, ghi rõ họ tên)</w:t>
            </w:r>
          </w:p>
        </w:tc>
        <w:tc>
          <w:tcPr>
            <w:tcW w:w="3564" w:type="dxa"/>
            <w:tcBorders>
              <w:top w:val="nil"/>
              <w:left w:val="nil"/>
              <w:bottom w:val="nil"/>
              <w:right w:val="nil"/>
              <w:tl2br w:val="nil"/>
              <w:tr2bl w:val="nil"/>
            </w:tcBorders>
            <w:shd w:val="clear" w:color="auto" w:fill="auto"/>
            <w:tcMar>
              <w:top w:w="0" w:type="dxa"/>
              <w:left w:w="108" w:type="dxa"/>
              <w:bottom w:w="0" w:type="dxa"/>
              <w:right w:w="108" w:type="dxa"/>
            </w:tcMar>
          </w:tcPr>
          <w:p w14:paraId="1F4EB693"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Người ghi biên bản</w:t>
            </w:r>
            <w:r w:rsidRPr="00AF6736">
              <w:rPr>
                <w:rFonts w:ascii="Arial" w:hAnsi="Arial" w:cs="Arial"/>
                <w:sz w:val="20"/>
                <w:szCs w:val="20"/>
              </w:rPr>
              <w:br/>
            </w:r>
            <w:r w:rsidRPr="00AF6736">
              <w:rPr>
                <w:rFonts w:ascii="Arial" w:hAnsi="Arial" w:cs="Arial"/>
                <w:i/>
                <w:iCs/>
                <w:sz w:val="20"/>
                <w:szCs w:val="20"/>
              </w:rPr>
              <w:t>(Ký, ghi rõ họ tên)</w:t>
            </w:r>
          </w:p>
        </w:tc>
      </w:tr>
    </w:tbl>
    <w:p w14:paraId="19C99EF5"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66E3CE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4C7433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20F5E16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(3) Địa </w:t>
      </w:r>
      <w:r w:rsidRPr="00AF6736">
        <w:rPr>
          <w:rFonts w:ascii="Arial" w:hAnsi="Arial" w:cs="Arial"/>
          <w:i/>
          <w:iCs/>
          <w:sz w:val="20"/>
          <w:szCs w:val="20"/>
          <w:shd w:val="solid" w:color="FFFFFF" w:fill="auto"/>
        </w:rPr>
        <w:t>điểm</w:t>
      </w:r>
      <w:r w:rsidRPr="00AF6736">
        <w:rPr>
          <w:rFonts w:ascii="Arial" w:hAnsi="Arial" w:cs="Arial"/>
          <w:i/>
          <w:iCs/>
          <w:sz w:val="20"/>
          <w:szCs w:val="20"/>
        </w:rPr>
        <w:t xml:space="preserve"> công bố quyết định thanh tra.</w:t>
      </w:r>
    </w:p>
    <w:p w14:paraId="13D4F08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người ra quyết định thanh tra.</w:t>
      </w:r>
    </w:p>
    <w:p w14:paraId="6B1C492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372F3C6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Cơ quan, tổ chức hoặc cá nhân là đối tượng thanh tra.</w:t>
      </w:r>
    </w:p>
    <w:p w14:paraId="2A2D10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Ý kiến của đại diện cơ quan tiến hành thanh tra; của cơ quan, tổ chức, cá nhân </w:t>
      </w:r>
      <w:r w:rsidRPr="00AF6736">
        <w:rPr>
          <w:rFonts w:ascii="Arial" w:hAnsi="Arial" w:cs="Arial"/>
          <w:i/>
          <w:iCs/>
          <w:sz w:val="20"/>
          <w:szCs w:val="20"/>
          <w:shd w:val="solid" w:color="FFFFFF" w:fill="auto"/>
        </w:rPr>
        <w:t>là</w:t>
      </w:r>
      <w:r w:rsidRPr="00AF6736">
        <w:rPr>
          <w:rFonts w:ascii="Arial" w:hAnsi="Arial" w:cs="Arial"/>
          <w:i/>
          <w:iCs/>
          <w:sz w:val="20"/>
          <w:szCs w:val="20"/>
        </w:rPr>
        <w:t xml:space="preserve"> đối tượng thanh tra; của Thủ trưởng cơ quan quản lý cấp trên trực tiếp của đối tượng thanh tra (nếu có); của cơ quan, tổ chức, cá nhân có liên quan (nếu có).</w:t>
      </w:r>
    </w:p>
    <w:p w14:paraId="1DD1DF7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Ý kiến của Thủ trưởng (người đại diện theo pháp pháp luật) cơ quan, tổ chức hoặc cá nhân là đối tượng thanh tra.</w:t>
      </w:r>
    </w:p>
    <w:p w14:paraId="1775D722"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1ECAE81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07-TTr</w:t>
      </w:r>
    </w:p>
    <w:p w14:paraId="6937027D"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7E675577" w14:textId="77777777" w:rsidR="00F32A5B" w:rsidRDefault="00F32A5B" w:rsidP="00F32A5B">
      <w:pPr>
        <w:jc w:val="center"/>
        <w:rPr>
          <w:rFonts w:ascii="Arial" w:hAnsi="Arial" w:cs="Arial"/>
          <w:i/>
          <w:iCs/>
          <w:sz w:val="20"/>
          <w:szCs w:val="20"/>
          <w:lang w:val="en-US"/>
        </w:rPr>
      </w:pPr>
    </w:p>
    <w:p w14:paraId="5D46B130" w14:textId="77777777" w:rsidR="00F32A5B" w:rsidRPr="00AF6736"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185F80ED"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C085B1F" w14:textId="77777777" w:rsidR="00F32A5B" w:rsidRDefault="00F32A5B" w:rsidP="00D16EEB">
            <w:pPr>
              <w:numPr>
                <w:ilvl w:val="0"/>
                <w:numId w:val="38"/>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679CA88C"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7FFAFF76" w14:textId="77777777" w:rsidR="00F32A5B" w:rsidRPr="00AF6736" w:rsidRDefault="00F32A5B" w:rsidP="00D16EEB">
            <w:pPr>
              <w:rPr>
                <w:rFonts w:ascii="Arial" w:hAnsi="Arial" w:cs="Arial"/>
                <w:sz w:val="20"/>
                <w:szCs w:val="20"/>
              </w:rPr>
            </w:pPr>
            <w:r w:rsidRPr="00AF6736">
              <w:rPr>
                <w:rFonts w:ascii="Arial" w:hAnsi="Arial" w:cs="Arial"/>
                <w:sz w:val="20"/>
                <w:szCs w:val="20"/>
              </w:rPr>
              <w:t>V/v cung cấp thông tin, tài liệu</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B2754B1"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0EE8E9D6" w14:textId="77777777" w:rsidR="00F32A5B" w:rsidRPr="00AF6736"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22E1B0D5" w14:textId="77777777" w:rsidR="00F32A5B" w:rsidRDefault="00F32A5B" w:rsidP="00F32A5B">
      <w:pPr>
        <w:jc w:val="center"/>
        <w:rPr>
          <w:rFonts w:ascii="Arial" w:hAnsi="Arial" w:cs="Arial"/>
          <w:sz w:val="20"/>
          <w:szCs w:val="20"/>
          <w:lang w:val="en-US"/>
        </w:rPr>
      </w:pPr>
    </w:p>
    <w:p w14:paraId="47499FB7"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6E80FC21"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(4)</w:t>
      </w:r>
    </w:p>
    <w:p w14:paraId="65557738" w14:textId="77777777" w:rsidR="00F32A5B" w:rsidRDefault="00F32A5B" w:rsidP="00F32A5B">
      <w:pPr>
        <w:jc w:val="center"/>
        <w:rPr>
          <w:rFonts w:ascii="Arial" w:hAnsi="Arial" w:cs="Arial"/>
          <w:sz w:val="20"/>
          <w:szCs w:val="20"/>
          <w:lang w:val="en-US"/>
        </w:rPr>
      </w:pPr>
    </w:p>
    <w:p w14:paraId="1ACB9BA7" w14:textId="77777777" w:rsidR="00F32A5B" w:rsidRPr="00AF6736" w:rsidRDefault="00F32A5B" w:rsidP="00F32A5B">
      <w:pPr>
        <w:jc w:val="center"/>
        <w:rPr>
          <w:rFonts w:ascii="Arial" w:hAnsi="Arial" w:cs="Arial"/>
          <w:sz w:val="20"/>
          <w:szCs w:val="20"/>
        </w:rPr>
      </w:pPr>
    </w:p>
    <w:p w14:paraId="101F164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 ….. ngày .../.../… của ………….. (5) về việc …………….. (6),</w:t>
      </w:r>
    </w:p>
    <w:p w14:paraId="13A5AB7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Để phục vụ việc thanh tra, yêu cầu: ……………. (4) cung cấp cho ……………….. (2) những thông tin, tài liệu sau đây:</w:t>
      </w:r>
    </w:p>
    <w:p w14:paraId="55B06E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p>
    <w:p w14:paraId="6C9724C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p>
    <w:p w14:paraId="7D6BE27A"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lastRenderedPageBreak/>
        <w:t xml:space="preserve">Yêu cầu …………….. (4) cung cấp đầy đủ những thông tin, tài liệu nói trên trước ngày …../…../….. </w:t>
      </w:r>
      <w:r w:rsidRPr="00AF6736">
        <w:rPr>
          <w:rFonts w:ascii="Arial" w:hAnsi="Arial" w:cs="Arial"/>
          <w:sz w:val="20"/>
          <w:szCs w:val="20"/>
          <w:lang w:val="en-US"/>
        </w:rPr>
        <w:t>cho ……………….. (2) theo địa chỉ ………………………………….(7).</w:t>
      </w:r>
    </w:p>
    <w:p w14:paraId="2EDC5509"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0683DD9D"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55B717B4"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C1541A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(8)</w:t>
            </w:r>
            <w:r w:rsidRPr="00AF6736">
              <w:rPr>
                <w:rFonts w:ascii="Arial" w:hAnsi="Arial" w:cs="Arial"/>
                <w:sz w:val="20"/>
                <w:szCs w:val="20"/>
              </w:rPr>
              <w:br/>
            </w:r>
            <w:r w:rsidRPr="00AF6736">
              <w:rPr>
                <w:rFonts w:ascii="Arial" w:hAnsi="Arial" w:cs="Arial"/>
                <w:i/>
                <w:iCs/>
                <w:sz w:val="20"/>
                <w:szCs w:val="20"/>
              </w:rPr>
              <w:t>(Ký, ghi rọ họ tên và đóng dấu - nếu có)</w:t>
            </w:r>
          </w:p>
        </w:tc>
      </w:tr>
    </w:tbl>
    <w:p w14:paraId="0BD989F5"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338E3F2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7319185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24C7169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04BABB8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cá nhân cung cấp thông tin, tài liệu.</w:t>
      </w:r>
    </w:p>
    <w:p w14:paraId="0AB922F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(5)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7B7FB11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6CBA1BF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Địa chỉ của cơ quan ban hành công </w:t>
      </w:r>
      <w:r w:rsidRPr="00AF6736">
        <w:rPr>
          <w:rFonts w:ascii="Arial" w:hAnsi="Arial" w:cs="Arial"/>
          <w:i/>
          <w:iCs/>
          <w:sz w:val="20"/>
          <w:szCs w:val="20"/>
          <w:shd w:val="solid" w:color="FFFFFF" w:fill="auto"/>
        </w:rPr>
        <w:t>văn</w:t>
      </w:r>
      <w:r w:rsidRPr="00AF6736">
        <w:rPr>
          <w:rFonts w:ascii="Arial" w:hAnsi="Arial" w:cs="Arial"/>
          <w:i/>
          <w:iCs/>
          <w:sz w:val="20"/>
          <w:szCs w:val="20"/>
        </w:rPr>
        <w:t>.</w:t>
      </w:r>
    </w:p>
    <w:p w14:paraId="3ACEE3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Chức danh của người yêu cầu cung cấp thông tin, tài liệu.</w:t>
      </w:r>
    </w:p>
    <w:p w14:paraId="2DED8A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0CE3DB4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08-TTr</w:t>
      </w:r>
    </w:p>
    <w:p w14:paraId="1C5FF34F"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805E03D" w14:textId="77777777" w:rsidR="00F32A5B" w:rsidRDefault="00F32A5B" w:rsidP="00F32A5B">
      <w:pPr>
        <w:jc w:val="center"/>
        <w:rPr>
          <w:rFonts w:ascii="Arial" w:hAnsi="Arial" w:cs="Arial"/>
          <w:i/>
          <w:iCs/>
          <w:sz w:val="20"/>
          <w:szCs w:val="20"/>
          <w:lang w:val="en-US"/>
        </w:rPr>
      </w:pPr>
    </w:p>
    <w:p w14:paraId="04784307" w14:textId="77777777" w:rsidR="00F32A5B" w:rsidRPr="006B3D0A"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223C2FDD"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4B0263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4B7723C"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CA6489B" w14:textId="77777777" w:rsidR="00F32A5B" w:rsidRPr="006B3D0A"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A04E4AF" w14:textId="77777777" w:rsidR="00F32A5B" w:rsidRDefault="00F32A5B" w:rsidP="00F32A5B">
      <w:pPr>
        <w:rPr>
          <w:rFonts w:ascii="Arial" w:hAnsi="Arial" w:cs="Arial"/>
          <w:sz w:val="20"/>
          <w:szCs w:val="20"/>
          <w:lang w:val="en-US"/>
        </w:rPr>
      </w:pPr>
    </w:p>
    <w:p w14:paraId="28C5FEA5"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EC6B72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BIÊN BẢN </w:t>
      </w:r>
    </w:p>
    <w:p w14:paraId="386D9B14"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 xml:space="preserve">Giao nhận </w:t>
      </w:r>
      <w:r w:rsidRPr="00AF6736">
        <w:rPr>
          <w:rFonts w:ascii="Arial" w:hAnsi="Arial" w:cs="Arial"/>
          <w:b/>
          <w:bCs/>
          <w:sz w:val="20"/>
          <w:szCs w:val="20"/>
          <w:shd w:val="solid" w:color="FFFFFF" w:fill="auto"/>
        </w:rPr>
        <w:t>thông tin</w:t>
      </w:r>
      <w:r w:rsidRPr="00AF6736">
        <w:rPr>
          <w:rFonts w:ascii="Arial" w:hAnsi="Arial" w:cs="Arial"/>
          <w:b/>
          <w:bCs/>
          <w:sz w:val="20"/>
          <w:szCs w:val="20"/>
        </w:rPr>
        <w:t>, tài liệu</w:t>
      </w:r>
    </w:p>
    <w:p w14:paraId="5FE3196B" w14:textId="77777777" w:rsidR="00F32A5B" w:rsidRDefault="00F32A5B" w:rsidP="00F32A5B">
      <w:pPr>
        <w:jc w:val="center"/>
        <w:rPr>
          <w:rFonts w:ascii="Arial" w:hAnsi="Arial" w:cs="Arial"/>
          <w:b/>
          <w:bCs/>
          <w:sz w:val="20"/>
          <w:szCs w:val="20"/>
          <w:lang w:val="en-US"/>
        </w:rPr>
      </w:pPr>
    </w:p>
    <w:p w14:paraId="2652FED5" w14:textId="77777777" w:rsidR="00F32A5B" w:rsidRPr="006B3D0A" w:rsidRDefault="00F32A5B" w:rsidP="00F32A5B">
      <w:pPr>
        <w:jc w:val="center"/>
        <w:rPr>
          <w:rFonts w:ascii="Arial" w:hAnsi="Arial" w:cs="Arial"/>
          <w:sz w:val="20"/>
          <w:szCs w:val="20"/>
          <w:lang w:val="en-US"/>
        </w:rPr>
      </w:pPr>
    </w:p>
    <w:p w14:paraId="5906E68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 ngày …../…../.... tại: ………………………………………….. (3)</w:t>
      </w:r>
    </w:p>
    <w:p w14:paraId="78C5B46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Chúng tôi gồm:</w:t>
      </w:r>
    </w:p>
    <w:p w14:paraId="53A6056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bên giao:</w:t>
      </w:r>
    </w:p>
    <w:p w14:paraId="232AB0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37BEA47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7B8D19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bên nhận:</w:t>
      </w:r>
    </w:p>
    <w:p w14:paraId="784D253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429A3C0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31FE7CB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Tiến hành giao nhận thông tin, tài liệu sau đây:</w:t>
      </w:r>
    </w:p>
    <w:p w14:paraId="0B024E19" w14:textId="77777777" w:rsidR="00F32A5B" w:rsidRPr="00AF6736" w:rsidRDefault="00F32A5B" w:rsidP="00F32A5B">
      <w:pPr>
        <w:spacing w:after="120"/>
        <w:ind w:firstLine="720"/>
        <w:jc w:val="both"/>
        <w:rPr>
          <w:rFonts w:ascii="Arial" w:hAnsi="Arial" w:cs="Arial"/>
          <w:sz w:val="20"/>
          <w:szCs w:val="20"/>
        </w:rPr>
      </w:pPr>
      <w:bookmarkStart w:id="7" w:name="bookmark30"/>
      <w:r w:rsidRPr="00AF6736">
        <w:rPr>
          <w:rFonts w:ascii="Arial" w:hAnsi="Arial" w:cs="Arial"/>
          <w:sz w:val="20"/>
          <w:szCs w:val="20"/>
        </w:rPr>
        <w:t>………………………………………………………………………………………………………… (4)</w:t>
      </w:r>
      <w:bookmarkEnd w:id="7"/>
    </w:p>
    <w:p w14:paraId="727AC69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giao nhận hoàn thành hồi ….. giờ ….. ngày …../…../…..</w:t>
      </w:r>
    </w:p>
    <w:p w14:paraId="6B222AF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giao, nhận thông tin, tài liệu đã được đọc lại cho những người có tên nêu trên nghe và ký xác nhận; biên bản được lập thành ….. bản có giá trị như nhau, mỗi bên giữ 01 bản./.</w:t>
      </w:r>
    </w:p>
    <w:p w14:paraId="18D7D6FF"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386643B7"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B5FB933"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Bên giao</w:t>
            </w:r>
            <w:r w:rsidRPr="00AF6736">
              <w:rPr>
                <w:rFonts w:ascii="Arial" w:hAnsi="Arial" w:cs="Arial"/>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25094B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Bên nhận</w:t>
            </w:r>
            <w:r w:rsidRPr="00AF6736">
              <w:rPr>
                <w:rFonts w:ascii="Arial" w:hAnsi="Arial" w:cs="Arial"/>
                <w:sz w:val="20"/>
                <w:szCs w:val="20"/>
              </w:rPr>
              <w:br/>
            </w:r>
            <w:r w:rsidRPr="00AF6736">
              <w:rPr>
                <w:rFonts w:ascii="Arial" w:hAnsi="Arial" w:cs="Arial"/>
                <w:i/>
                <w:iCs/>
                <w:sz w:val="20"/>
                <w:szCs w:val="20"/>
              </w:rPr>
              <w:t>(Ký, ghi rõ họ tên)</w:t>
            </w:r>
          </w:p>
        </w:tc>
      </w:tr>
    </w:tbl>
    <w:p w14:paraId="46409A66"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3770098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60297A8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324E264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(3) Địa điểm giao nhận thông tin, tài liệu.</w:t>
      </w:r>
    </w:p>
    <w:p w14:paraId="7B1FED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Thông tin, tài liệu giao nhận: tên, loại, số, ký hiệu, ngày, </w:t>
      </w:r>
      <w:r w:rsidRPr="00AF6736">
        <w:rPr>
          <w:rFonts w:ascii="Arial" w:hAnsi="Arial" w:cs="Arial"/>
          <w:i/>
          <w:iCs/>
          <w:sz w:val="20"/>
          <w:szCs w:val="20"/>
          <w:shd w:val="solid" w:color="FFFFFF" w:fill="auto"/>
        </w:rPr>
        <w:t>tháng</w:t>
      </w:r>
      <w:r w:rsidRPr="00AF6736">
        <w:rPr>
          <w:rFonts w:ascii="Arial" w:hAnsi="Arial" w:cs="Arial"/>
          <w:i/>
          <w:iCs/>
          <w:sz w:val="20"/>
          <w:szCs w:val="20"/>
        </w:rPr>
        <w:t>, năm, số tờ và trích yếu nội dung tài liệu, đặc điểm (bản chính, pho to...).</w:t>
      </w:r>
    </w:p>
    <w:p w14:paraId="12DDA092"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5B65BF4E"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09-TTr</w:t>
      </w:r>
    </w:p>
    <w:p w14:paraId="6968EB00"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790C4CC4" w14:textId="77777777" w:rsidR="00F32A5B" w:rsidRDefault="00F32A5B" w:rsidP="00F32A5B">
      <w:pPr>
        <w:jc w:val="center"/>
        <w:rPr>
          <w:rFonts w:ascii="Arial" w:hAnsi="Arial" w:cs="Arial"/>
          <w:i/>
          <w:iCs/>
          <w:sz w:val="20"/>
          <w:szCs w:val="20"/>
          <w:lang w:val="en-US"/>
        </w:rPr>
      </w:pPr>
    </w:p>
    <w:p w14:paraId="67E9FF60" w14:textId="77777777" w:rsidR="00F32A5B" w:rsidRPr="006B3D0A"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2B75EE54"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6F6EF9A" w14:textId="77777777" w:rsidR="00F32A5B" w:rsidRDefault="00F32A5B" w:rsidP="00D16EEB">
            <w:pPr>
              <w:numPr>
                <w:ilvl w:val="0"/>
                <w:numId w:val="39"/>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1A52A5BD" w14:textId="77777777" w:rsidR="00F32A5B" w:rsidRPr="00AF6736" w:rsidRDefault="00F32A5B" w:rsidP="00D16EEB">
            <w:pPr>
              <w:ind w:left="360"/>
              <w:jc w:val="center"/>
              <w:rPr>
                <w:rFonts w:ascii="Arial" w:hAnsi="Arial" w:cs="Arial"/>
                <w:sz w:val="20"/>
                <w:szCs w:val="20"/>
              </w:rPr>
            </w:pPr>
            <w:r w:rsidRPr="00AF6736">
              <w:rPr>
                <w:rFonts w:ascii="Arial" w:hAnsi="Arial" w:cs="Arial"/>
                <w:sz w:val="20"/>
                <w:szCs w:val="20"/>
                <w:lang w:val="en-US"/>
              </w:rPr>
              <w:t>Số:       /GM-…..(3)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FACFF60"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5ACDFD29" w14:textId="77777777" w:rsidR="00F32A5B" w:rsidRPr="006B3D0A"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 xml:space="preserve">….. </w:t>
            </w:r>
            <w:r w:rsidRPr="00AF6736">
              <w:rPr>
                <w:rFonts w:ascii="Arial" w:hAnsi="Arial" w:cs="Arial"/>
                <w:i/>
                <w:iCs/>
                <w:sz w:val="20"/>
                <w:szCs w:val="20"/>
              </w:rPr>
              <w:t xml:space="preserve">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6644DD96" w14:textId="77777777" w:rsidR="00F32A5B" w:rsidRDefault="00F32A5B" w:rsidP="00F32A5B">
      <w:pPr>
        <w:rPr>
          <w:rFonts w:ascii="Arial" w:hAnsi="Arial" w:cs="Arial"/>
          <w:sz w:val="20"/>
          <w:szCs w:val="20"/>
          <w:lang w:val="en-US"/>
        </w:rPr>
      </w:pPr>
    </w:p>
    <w:p w14:paraId="7AF5B1DC"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EB5341E"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GIẤY MỜI</w:t>
      </w:r>
    </w:p>
    <w:p w14:paraId="489D2BA7" w14:textId="77777777" w:rsidR="00F32A5B" w:rsidRDefault="00F32A5B" w:rsidP="00F32A5B">
      <w:pPr>
        <w:jc w:val="center"/>
        <w:rPr>
          <w:rFonts w:ascii="Arial" w:hAnsi="Arial" w:cs="Arial"/>
          <w:sz w:val="20"/>
          <w:szCs w:val="20"/>
          <w:lang w:val="en-US"/>
        </w:rPr>
      </w:pPr>
      <w:bookmarkStart w:id="8" w:name="bookmark31"/>
      <w:r w:rsidRPr="00AF6736">
        <w:rPr>
          <w:rFonts w:ascii="Arial" w:hAnsi="Arial" w:cs="Arial"/>
          <w:sz w:val="20"/>
          <w:szCs w:val="20"/>
          <w:lang w:val="en-US"/>
        </w:rPr>
        <w:t xml:space="preserve"> ……………………………… </w:t>
      </w:r>
      <w:bookmarkEnd w:id="8"/>
      <w:r w:rsidRPr="00AF6736">
        <w:rPr>
          <w:rFonts w:ascii="Arial" w:hAnsi="Arial" w:cs="Arial"/>
          <w:sz w:val="20"/>
          <w:szCs w:val="20"/>
          <w:lang w:val="en-US"/>
        </w:rPr>
        <w:t>(4)</w:t>
      </w:r>
    </w:p>
    <w:p w14:paraId="50A08DD1" w14:textId="77777777" w:rsidR="00F32A5B" w:rsidRDefault="00F32A5B" w:rsidP="00F32A5B">
      <w:pPr>
        <w:jc w:val="center"/>
        <w:rPr>
          <w:rFonts w:ascii="Arial" w:hAnsi="Arial" w:cs="Arial"/>
          <w:sz w:val="20"/>
          <w:szCs w:val="20"/>
          <w:lang w:val="en-US"/>
        </w:rPr>
      </w:pPr>
    </w:p>
    <w:p w14:paraId="3A6D7733" w14:textId="77777777" w:rsidR="00F32A5B" w:rsidRPr="00AF6736" w:rsidRDefault="00F32A5B" w:rsidP="00F32A5B">
      <w:pPr>
        <w:jc w:val="center"/>
        <w:rPr>
          <w:rFonts w:ascii="Arial" w:hAnsi="Arial" w:cs="Arial"/>
          <w:sz w:val="20"/>
          <w:szCs w:val="20"/>
        </w:rPr>
      </w:pPr>
    </w:p>
    <w:p w14:paraId="1482A510"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Kính mời ông (bà) ………………………………………………………………………………….</w:t>
      </w:r>
    </w:p>
    <w:p w14:paraId="73031FD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Địa chỉ: …………………………………………………………………………………………………..</w:t>
      </w:r>
    </w:p>
    <w:p w14:paraId="59EA654F"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Là: …………………………………………………………………………………………………… (5)</w:t>
      </w:r>
    </w:p>
    <w:p w14:paraId="103D63A4"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xml:space="preserve">Đúng ….. giờ ….. ngày …../…../….. đến làm việc </w:t>
      </w:r>
      <w:r w:rsidRPr="00AF6736">
        <w:rPr>
          <w:rFonts w:ascii="Arial" w:hAnsi="Arial" w:cs="Arial"/>
          <w:sz w:val="20"/>
          <w:szCs w:val="20"/>
          <w:shd w:val="solid" w:color="FFFFFF" w:fill="auto"/>
        </w:rPr>
        <w:t>với</w:t>
      </w:r>
      <w:r w:rsidRPr="00AF6736">
        <w:rPr>
          <w:rFonts w:ascii="Arial" w:hAnsi="Arial" w:cs="Arial"/>
          <w:sz w:val="20"/>
          <w:szCs w:val="20"/>
        </w:rPr>
        <w:t xml:space="preserve"> ……………………………………….... </w:t>
      </w:r>
      <w:r w:rsidRPr="00AF6736">
        <w:rPr>
          <w:rFonts w:ascii="Arial" w:hAnsi="Arial" w:cs="Arial"/>
          <w:sz w:val="20"/>
          <w:szCs w:val="20"/>
          <w:lang w:val="en-US"/>
        </w:rPr>
        <w:t>(2)</w:t>
      </w:r>
    </w:p>
    <w:p w14:paraId="1E243930"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Để ……………………………………………………………………………………………………. (6)</w:t>
      </w:r>
    </w:p>
    <w:p w14:paraId="6EB29929"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9"/>
        <w:gridCol w:w="4988"/>
      </w:tblGrid>
      <w:tr w:rsidR="00F32A5B" w:rsidRPr="00AF6736" w14:paraId="3ACBEB25"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54AAB8F9"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48704B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(7)</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3C08B30C"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34C9AD9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814AE8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giấy mời.</w:t>
      </w:r>
    </w:p>
    <w:p w14:paraId="0C79426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giấy mời.</w:t>
      </w:r>
    </w:p>
    <w:p w14:paraId="22F4069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Trích yếu nội dung làm việc.</w:t>
      </w:r>
    </w:p>
    <w:p w14:paraId="06AE6F2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(5) Địa vị pháp lý của người được mời </w:t>
      </w:r>
      <w:r w:rsidRPr="00AF6736">
        <w:rPr>
          <w:rFonts w:ascii="Arial" w:hAnsi="Arial" w:cs="Arial"/>
          <w:i/>
          <w:iCs/>
          <w:sz w:val="20"/>
          <w:szCs w:val="20"/>
          <w:shd w:val="solid" w:color="FFFFFF" w:fill="auto"/>
        </w:rPr>
        <w:t>là</w:t>
      </w:r>
      <w:r w:rsidRPr="00AF6736">
        <w:rPr>
          <w:rFonts w:ascii="Arial" w:hAnsi="Arial" w:cs="Arial"/>
          <w:i/>
          <w:iCs/>
          <w:sz w:val="20"/>
          <w:szCs w:val="20"/>
        </w:rPr>
        <w:t>m việc.</w:t>
      </w:r>
    </w:p>
    <w:p w14:paraId="6CEC0FC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Nội dung làm việc.</w:t>
      </w:r>
    </w:p>
    <w:p w14:paraId="3725230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ban hành giấy mời.</w:t>
      </w:r>
    </w:p>
    <w:p w14:paraId="26BC805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894F63B"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10-TTr</w:t>
      </w:r>
    </w:p>
    <w:p w14:paraId="75B700BC"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08A41B32" w14:textId="77777777" w:rsidR="00F32A5B" w:rsidRDefault="00F32A5B" w:rsidP="00F32A5B">
      <w:pPr>
        <w:jc w:val="center"/>
        <w:rPr>
          <w:rFonts w:ascii="Arial" w:hAnsi="Arial" w:cs="Arial"/>
          <w:i/>
          <w:iCs/>
          <w:sz w:val="20"/>
          <w:szCs w:val="20"/>
          <w:lang w:val="en-US"/>
        </w:rPr>
      </w:pPr>
    </w:p>
    <w:p w14:paraId="1AB3FA0C" w14:textId="77777777" w:rsidR="00F32A5B" w:rsidRPr="006B3D0A"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76C9FD1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058C70A2" w14:textId="77777777" w:rsidR="00F32A5B" w:rsidRDefault="00F32A5B" w:rsidP="00D16EEB">
            <w:pPr>
              <w:numPr>
                <w:ilvl w:val="0"/>
                <w:numId w:val="40"/>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77C9BB4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yêu cầu báo cáo về việc ………………..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121CCF7"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58C0C81E" w14:textId="77777777" w:rsidR="00F32A5B" w:rsidRPr="006B3D0A"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DFE4AAB" w14:textId="77777777" w:rsidR="00F32A5B" w:rsidRDefault="00F32A5B" w:rsidP="00F32A5B">
      <w:pPr>
        <w:jc w:val="center"/>
        <w:rPr>
          <w:rFonts w:ascii="Arial" w:hAnsi="Arial" w:cs="Arial"/>
          <w:sz w:val="20"/>
          <w:szCs w:val="20"/>
          <w:lang w:val="en-US"/>
        </w:rPr>
      </w:pPr>
    </w:p>
    <w:p w14:paraId="5F8365B3"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4EE16D3A"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(4)</w:t>
      </w:r>
    </w:p>
    <w:p w14:paraId="392824CF" w14:textId="77777777" w:rsidR="00F32A5B" w:rsidRDefault="00F32A5B" w:rsidP="00F32A5B">
      <w:pPr>
        <w:jc w:val="center"/>
        <w:rPr>
          <w:rFonts w:ascii="Arial" w:hAnsi="Arial" w:cs="Arial"/>
          <w:sz w:val="20"/>
          <w:szCs w:val="20"/>
          <w:lang w:val="en-US"/>
        </w:rPr>
      </w:pPr>
    </w:p>
    <w:p w14:paraId="5418F1C3" w14:textId="77777777" w:rsidR="00F32A5B" w:rsidRPr="00AF6736" w:rsidRDefault="00F32A5B" w:rsidP="00F32A5B">
      <w:pPr>
        <w:jc w:val="center"/>
        <w:rPr>
          <w:rFonts w:ascii="Arial" w:hAnsi="Arial" w:cs="Arial"/>
          <w:sz w:val="20"/>
          <w:szCs w:val="20"/>
        </w:rPr>
      </w:pPr>
    </w:p>
    <w:p w14:paraId="5BFFBA8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7CA2B99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09B6775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thanh tra số ….. ngày .../.../…. của …………… (5) về việc ……………. (6);</w:t>
      </w:r>
    </w:p>
    <w:p w14:paraId="380D72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lastRenderedPageBreak/>
        <w:t xml:space="preserve">Để phục vụ việc thanh tra, yêu cầu: …………….. (4) báo cáo cho ……………… (2) về việc ………………… </w:t>
      </w:r>
      <w:r w:rsidRPr="00AF6736">
        <w:rPr>
          <w:rFonts w:ascii="Arial" w:hAnsi="Arial" w:cs="Arial"/>
          <w:sz w:val="20"/>
          <w:szCs w:val="20"/>
          <w:lang w:val="en-US"/>
        </w:rPr>
        <w:t>(3)</w:t>
      </w:r>
    </w:p>
    <w:p w14:paraId="76F4BBB8"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Yêu cầu ……………… (4) gửi báo cáo cho …………………. (2) trước ngày …../…../……</w:t>
      </w:r>
    </w:p>
    <w:p w14:paraId="25D28B7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9"/>
        <w:gridCol w:w="4988"/>
      </w:tblGrid>
      <w:tr w:rsidR="00F32A5B" w:rsidRPr="00AF6736" w14:paraId="569D0946"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93E07D0"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BBE8263"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(7)</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61799F44"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11DFCF9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522ABBA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4C6EB90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Trích yếu nội dung yêu cầu báo cáo.</w:t>
      </w:r>
    </w:p>
    <w:p w14:paraId="4EBE4C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Cơ quan, tổ chức, cá nhân được yêu cầu báo cáo cho Đoàn thanh tra.</w:t>
      </w:r>
    </w:p>
    <w:p w14:paraId="7594C12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thanh tra.</w:t>
      </w:r>
    </w:p>
    <w:p w14:paraId="66C2612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4A164F1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Trưởng đoàn thanh tra.</w:t>
      </w:r>
    </w:p>
    <w:p w14:paraId="54E40B9A"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4B9DF74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11-TTr</w:t>
      </w:r>
    </w:p>
    <w:p w14:paraId="06241A97"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21CC462" w14:textId="77777777" w:rsidR="00F32A5B" w:rsidRDefault="00F32A5B" w:rsidP="00F32A5B">
      <w:pPr>
        <w:jc w:val="center"/>
        <w:rPr>
          <w:rFonts w:ascii="Arial" w:hAnsi="Arial" w:cs="Arial"/>
          <w:i/>
          <w:iCs/>
          <w:sz w:val="20"/>
          <w:szCs w:val="20"/>
          <w:lang w:val="en-US"/>
        </w:rPr>
      </w:pPr>
    </w:p>
    <w:p w14:paraId="14A6BFEB" w14:textId="77777777" w:rsidR="00F32A5B" w:rsidRPr="006B3D0A"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6C09322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5C1D457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9FE5DFC"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5E688D7F" w14:textId="77777777" w:rsidR="00F32A5B" w:rsidRPr="006B3D0A"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7D4F288" w14:textId="77777777" w:rsidR="00F32A5B" w:rsidRDefault="00F32A5B" w:rsidP="00F32A5B">
      <w:pPr>
        <w:jc w:val="center"/>
        <w:rPr>
          <w:rFonts w:ascii="Arial" w:hAnsi="Arial" w:cs="Arial"/>
          <w:sz w:val="20"/>
          <w:szCs w:val="20"/>
          <w:lang w:val="en-US"/>
        </w:rPr>
      </w:pPr>
    </w:p>
    <w:p w14:paraId="7F691D73"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7E9BC101" w14:textId="77777777" w:rsidR="00F32A5B" w:rsidRPr="00AF6736" w:rsidRDefault="00F32A5B" w:rsidP="00F32A5B">
      <w:pPr>
        <w:jc w:val="center"/>
        <w:rPr>
          <w:rFonts w:ascii="Arial" w:hAnsi="Arial" w:cs="Arial"/>
          <w:sz w:val="20"/>
          <w:szCs w:val="20"/>
        </w:rPr>
      </w:pPr>
      <w:bookmarkStart w:id="9" w:name="bookmark34"/>
      <w:r w:rsidRPr="00AF6736">
        <w:rPr>
          <w:rFonts w:ascii="Arial" w:hAnsi="Arial" w:cs="Arial"/>
          <w:b/>
          <w:bCs/>
          <w:sz w:val="20"/>
          <w:szCs w:val="20"/>
          <w:lang w:val="en-US"/>
        </w:rPr>
        <w:t xml:space="preserve">BIÊN BẢN </w:t>
      </w:r>
      <w:bookmarkEnd w:id="9"/>
    </w:p>
    <w:p w14:paraId="384849DC"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Kiểm tra, xác minh ……………… (3)</w:t>
      </w:r>
    </w:p>
    <w:p w14:paraId="4846588F" w14:textId="77777777" w:rsidR="00F32A5B" w:rsidRDefault="00F32A5B" w:rsidP="00F32A5B">
      <w:pPr>
        <w:jc w:val="center"/>
        <w:rPr>
          <w:rFonts w:ascii="Arial" w:hAnsi="Arial" w:cs="Arial"/>
          <w:b/>
          <w:bCs/>
          <w:sz w:val="20"/>
          <w:szCs w:val="20"/>
          <w:lang w:val="en-US"/>
        </w:rPr>
      </w:pPr>
    </w:p>
    <w:p w14:paraId="4DC04568" w14:textId="77777777" w:rsidR="00F32A5B" w:rsidRPr="00AF6736" w:rsidRDefault="00F32A5B" w:rsidP="00F32A5B">
      <w:pPr>
        <w:jc w:val="center"/>
        <w:rPr>
          <w:rFonts w:ascii="Arial" w:hAnsi="Arial" w:cs="Arial"/>
          <w:sz w:val="20"/>
          <w:szCs w:val="20"/>
        </w:rPr>
      </w:pPr>
    </w:p>
    <w:p w14:paraId="6433905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thanh tra số...ngày .../.../... của …………. (4) về việc …………….. (5)</w:t>
      </w:r>
    </w:p>
    <w:p w14:paraId="2935CA4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giờ....ngày ….. tháng ….. năm..., tại …………… (6) Đoàn thanh tra tiến hành kiểm tra, xác minh về việc ……………………………………………………………………………… (3)</w:t>
      </w:r>
    </w:p>
    <w:p w14:paraId="0F9DC9C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Đoàn thanh tra:</w:t>
      </w:r>
    </w:p>
    <w:p w14:paraId="3351C14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6270F4F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273AE8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w:t>
      </w:r>
    </w:p>
    <w:p w14:paraId="4AFC683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5036A54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5B7051F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Nội dung kiểm tra, xác minh:</w:t>
      </w:r>
    </w:p>
    <w:p w14:paraId="7F05462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bookmarkStart w:id="10" w:name="bookmark35"/>
      <w:r w:rsidRPr="00AF6736">
        <w:rPr>
          <w:rFonts w:ascii="Arial" w:hAnsi="Arial" w:cs="Arial"/>
          <w:sz w:val="20"/>
          <w:szCs w:val="20"/>
        </w:rPr>
        <w:t xml:space="preserve"> </w:t>
      </w:r>
      <w:bookmarkEnd w:id="10"/>
      <w:r w:rsidRPr="00AF6736">
        <w:rPr>
          <w:rFonts w:ascii="Arial" w:hAnsi="Arial" w:cs="Arial"/>
          <w:sz w:val="20"/>
          <w:szCs w:val="20"/>
        </w:rPr>
        <w:t>(8)</w:t>
      </w:r>
    </w:p>
    <w:p w14:paraId="0860FC5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kết thúc vào hồi....giờ …… ngày …../..../…..</w:t>
      </w:r>
    </w:p>
    <w:p w14:paraId="0BBD7C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đã được đọc lại cho những người có tên nêu trên nghe và ký xác nhận; biên bản được lập thành ...... bản có giá trị như nhau, mỗi bên giữ 01 bản./.</w:t>
      </w:r>
    </w:p>
    <w:p w14:paraId="7F4C245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04"/>
        <w:gridCol w:w="2931"/>
        <w:gridCol w:w="3512"/>
      </w:tblGrid>
      <w:tr w:rsidR="00F32A5B" w:rsidRPr="00AF6736" w14:paraId="7C722BB7" w14:textId="77777777" w:rsidTr="00D16EEB">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14:paraId="271BB50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Đoàn thanh tra</w:t>
            </w:r>
            <w:r w:rsidRPr="00AF6736">
              <w:rPr>
                <w:rFonts w:ascii="Arial" w:hAnsi="Arial" w:cs="Arial"/>
                <w:sz w:val="20"/>
                <w:szCs w:val="20"/>
              </w:rPr>
              <w:br/>
            </w:r>
            <w:r w:rsidRPr="00AF6736">
              <w:rPr>
                <w:rFonts w:ascii="Arial" w:hAnsi="Arial" w:cs="Arial"/>
                <w:i/>
                <w:iCs/>
                <w:sz w:val="20"/>
                <w:szCs w:val="20"/>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14:paraId="6CFC1AF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(7)</w:t>
            </w:r>
            <w:r w:rsidRPr="00AF6736">
              <w:rPr>
                <w:rFonts w:ascii="Arial" w:hAnsi="Arial" w:cs="Arial"/>
                <w:sz w:val="20"/>
                <w:szCs w:val="20"/>
              </w:rPr>
              <w:br/>
            </w:r>
            <w:r w:rsidRPr="00AF6736">
              <w:rPr>
                <w:rFonts w:ascii="Arial" w:hAnsi="Arial" w:cs="Arial"/>
                <w:i/>
                <w:iCs/>
                <w:sz w:val="20"/>
                <w:szCs w:val="20"/>
              </w:rPr>
              <w:t>(Ký, ghi rõ họ tên)</w:t>
            </w:r>
          </w:p>
        </w:tc>
        <w:tc>
          <w:tcPr>
            <w:tcW w:w="3564" w:type="dxa"/>
            <w:tcBorders>
              <w:top w:val="nil"/>
              <w:left w:val="nil"/>
              <w:bottom w:val="nil"/>
              <w:right w:val="nil"/>
              <w:tl2br w:val="nil"/>
              <w:tr2bl w:val="nil"/>
            </w:tcBorders>
            <w:shd w:val="clear" w:color="auto" w:fill="auto"/>
            <w:tcMar>
              <w:top w:w="0" w:type="dxa"/>
              <w:left w:w="108" w:type="dxa"/>
              <w:bottom w:w="0" w:type="dxa"/>
              <w:right w:w="108" w:type="dxa"/>
            </w:tcMar>
          </w:tcPr>
          <w:p w14:paraId="1EA35EA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Người ghi biên bản</w:t>
            </w:r>
            <w:r w:rsidRPr="00AF6736">
              <w:rPr>
                <w:rFonts w:ascii="Arial" w:hAnsi="Arial" w:cs="Arial"/>
                <w:sz w:val="20"/>
                <w:szCs w:val="20"/>
              </w:rPr>
              <w:br/>
            </w:r>
            <w:r w:rsidRPr="00AF6736">
              <w:rPr>
                <w:rFonts w:ascii="Arial" w:hAnsi="Arial" w:cs="Arial"/>
                <w:i/>
                <w:iCs/>
                <w:sz w:val="20"/>
                <w:szCs w:val="20"/>
              </w:rPr>
              <w:t>(Ký, ghi rõ họ tên)</w:t>
            </w:r>
          </w:p>
        </w:tc>
      </w:tr>
    </w:tbl>
    <w:p w14:paraId="4303F488"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09C8D25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783ADBC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(2) Tên Đoàn thanh tra.</w:t>
      </w:r>
    </w:p>
    <w:p w14:paraId="050F33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(3) Việc được </w:t>
      </w:r>
      <w:r w:rsidRPr="00AF6736">
        <w:rPr>
          <w:rFonts w:ascii="Arial" w:hAnsi="Arial" w:cs="Arial"/>
          <w:i/>
          <w:iCs/>
          <w:sz w:val="20"/>
          <w:szCs w:val="20"/>
          <w:shd w:val="solid" w:color="FFFFFF" w:fill="auto"/>
        </w:rPr>
        <w:t>kiểm tra</w:t>
      </w:r>
      <w:r w:rsidRPr="00AF6736">
        <w:rPr>
          <w:rFonts w:ascii="Arial" w:hAnsi="Arial" w:cs="Arial"/>
          <w:i/>
          <w:iCs/>
          <w:sz w:val="20"/>
          <w:szCs w:val="20"/>
        </w:rPr>
        <w:t>, xác minh.</w:t>
      </w:r>
    </w:p>
    <w:p w14:paraId="3329ED0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6A77168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75A85C4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Địa điểm thực hiện kiểm tra, xác minh.</w:t>
      </w:r>
    </w:p>
    <w:p w14:paraId="56EA3B0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Cơ quan, đơn vị, cá nhân có việc được kiểm tra, xác minh.</w:t>
      </w:r>
    </w:p>
    <w:p w14:paraId="72E7975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(8) Nội dung, kết quả kiểm tra, xác minh; ý kiến của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cá nhân được kiểm tra, xác minh (nếu có).</w:t>
      </w:r>
    </w:p>
    <w:p w14:paraId="39A4F078"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07A9F0C2"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12-TTr</w:t>
      </w:r>
    </w:p>
    <w:p w14:paraId="1D85E8B1"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53C9A34" w14:textId="77777777" w:rsidR="00F32A5B" w:rsidRDefault="00F32A5B" w:rsidP="00F32A5B">
      <w:pPr>
        <w:jc w:val="center"/>
        <w:rPr>
          <w:rFonts w:ascii="Arial" w:hAnsi="Arial" w:cs="Arial"/>
          <w:i/>
          <w:iCs/>
          <w:sz w:val="20"/>
          <w:szCs w:val="20"/>
          <w:lang w:val="en-US"/>
        </w:rPr>
      </w:pPr>
    </w:p>
    <w:p w14:paraId="70F496CD" w14:textId="77777777" w:rsidR="00F32A5B" w:rsidRPr="00595E9E"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7272BB7E"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24A357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3F25EAA"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24267567" w14:textId="77777777" w:rsidR="00F32A5B" w:rsidRPr="00B73D5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68FD120" w14:textId="77777777" w:rsidR="00F32A5B" w:rsidRDefault="00F32A5B" w:rsidP="00F32A5B">
      <w:pPr>
        <w:jc w:val="center"/>
        <w:rPr>
          <w:rFonts w:ascii="Arial" w:hAnsi="Arial" w:cs="Arial"/>
          <w:sz w:val="20"/>
          <w:szCs w:val="20"/>
          <w:lang w:val="en-US"/>
        </w:rPr>
      </w:pPr>
    </w:p>
    <w:p w14:paraId="4656984F"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031DE6D2"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BIÊN BẢN LÀM VIỆC</w:t>
      </w:r>
    </w:p>
    <w:p w14:paraId="2D2CAAC8" w14:textId="77777777" w:rsidR="00F32A5B" w:rsidRDefault="00F32A5B" w:rsidP="00F32A5B">
      <w:pPr>
        <w:jc w:val="center"/>
        <w:rPr>
          <w:rFonts w:ascii="Arial" w:hAnsi="Arial" w:cs="Arial"/>
          <w:b/>
          <w:bCs/>
          <w:sz w:val="20"/>
          <w:szCs w:val="20"/>
          <w:lang w:val="en-US"/>
        </w:rPr>
      </w:pPr>
    </w:p>
    <w:p w14:paraId="25A07FBF" w14:textId="77777777" w:rsidR="00F32A5B" w:rsidRPr="00AF6736" w:rsidRDefault="00F32A5B" w:rsidP="00F32A5B">
      <w:pPr>
        <w:jc w:val="center"/>
        <w:rPr>
          <w:rFonts w:ascii="Arial" w:hAnsi="Arial" w:cs="Arial"/>
          <w:sz w:val="20"/>
          <w:szCs w:val="20"/>
        </w:rPr>
      </w:pPr>
    </w:p>
    <w:p w14:paraId="195178A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giờ....ngày …./…../….., tại ………… (3), Đoàn thanh tra tiến hành làm việc với …………………… (4) về việc ……………………………. (5)</w:t>
      </w:r>
    </w:p>
    <w:p w14:paraId="658DCC2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Đoàn thanh tra:</w:t>
      </w:r>
    </w:p>
    <w:p w14:paraId="0BDE8E5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7407C86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69A093C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w:t>
      </w:r>
    </w:p>
    <w:p w14:paraId="50520A2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765BE08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3DC209B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Nội dung làm việc:</w:t>
      </w:r>
    </w:p>
    <w:p w14:paraId="57FA930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(8)</w:t>
      </w:r>
    </w:p>
    <w:p w14:paraId="42E6870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kết thúc vào hồi....giờ …… ngày …../..../…..</w:t>
      </w:r>
    </w:p>
    <w:p w14:paraId="20D7B09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đã được đọc lại cho những người có tên nêu trên nghe và ký xác nhận; biên bản được lập thành ...... bản có giá trị như nhau, mỗi bên giữ 01 bản./.</w:t>
      </w:r>
    </w:p>
    <w:p w14:paraId="0D9EC43D"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04"/>
        <w:gridCol w:w="2931"/>
        <w:gridCol w:w="3512"/>
      </w:tblGrid>
      <w:tr w:rsidR="00F32A5B" w:rsidRPr="00AF6736" w14:paraId="4BA45DF8" w14:textId="77777777" w:rsidTr="00D16EEB">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14:paraId="1EDB05C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Đoàn thanh tra</w:t>
            </w:r>
            <w:r w:rsidRPr="00AF6736">
              <w:rPr>
                <w:rFonts w:ascii="Arial" w:hAnsi="Arial" w:cs="Arial"/>
                <w:sz w:val="20"/>
                <w:szCs w:val="20"/>
              </w:rPr>
              <w:br/>
            </w:r>
            <w:r w:rsidRPr="00AF6736">
              <w:rPr>
                <w:rFonts w:ascii="Arial" w:hAnsi="Arial" w:cs="Arial"/>
                <w:i/>
                <w:iCs/>
                <w:sz w:val="20"/>
                <w:szCs w:val="20"/>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14:paraId="537A07F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w:t>
            </w:r>
          </w:p>
        </w:tc>
        <w:tc>
          <w:tcPr>
            <w:tcW w:w="3564" w:type="dxa"/>
            <w:tcBorders>
              <w:top w:val="nil"/>
              <w:left w:val="nil"/>
              <w:bottom w:val="nil"/>
              <w:right w:val="nil"/>
              <w:tl2br w:val="nil"/>
              <w:tr2bl w:val="nil"/>
            </w:tcBorders>
            <w:shd w:val="clear" w:color="auto" w:fill="auto"/>
            <w:tcMar>
              <w:top w:w="0" w:type="dxa"/>
              <w:left w:w="108" w:type="dxa"/>
              <w:bottom w:w="0" w:type="dxa"/>
              <w:right w:w="108" w:type="dxa"/>
            </w:tcMar>
          </w:tcPr>
          <w:p w14:paraId="0B90C363"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Người ghi biên bản</w:t>
            </w:r>
            <w:r w:rsidRPr="00AF6736">
              <w:rPr>
                <w:rFonts w:ascii="Arial" w:hAnsi="Arial" w:cs="Arial"/>
                <w:sz w:val="20"/>
                <w:szCs w:val="20"/>
              </w:rPr>
              <w:br/>
            </w:r>
            <w:r w:rsidRPr="00AF6736">
              <w:rPr>
                <w:rFonts w:ascii="Arial" w:hAnsi="Arial" w:cs="Arial"/>
                <w:i/>
                <w:iCs/>
                <w:sz w:val="20"/>
                <w:szCs w:val="20"/>
              </w:rPr>
              <w:t>(Ký, ghi rõ họ tên)</w:t>
            </w:r>
          </w:p>
        </w:tc>
      </w:tr>
    </w:tbl>
    <w:p w14:paraId="7BB5C4F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07530C3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18080F1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0838BE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Địa điểm làm việc.</w:t>
      </w:r>
    </w:p>
    <w:p w14:paraId="03FB99B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Cơ quan, đơn vị, cá nhân làm việc với Đoàn thanh tra.</w:t>
      </w:r>
    </w:p>
    <w:p w14:paraId="66447E2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Tóm tắt nội dung làm việc.</w:t>
      </w:r>
    </w:p>
    <w:p w14:paraId="6CA9AB3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Nội dung, diễn biến, kết quả làm việc.</w:t>
      </w:r>
    </w:p>
    <w:p w14:paraId="441A24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39EA2850"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13-TTr</w:t>
      </w:r>
    </w:p>
    <w:p w14:paraId="671962B9"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 xml:space="preserve">Chính </w:t>
      </w:r>
      <w:r w:rsidRPr="00AF6736">
        <w:rPr>
          <w:rFonts w:ascii="Arial" w:hAnsi="Arial" w:cs="Arial"/>
          <w:i/>
          <w:iCs/>
          <w:sz w:val="20"/>
          <w:szCs w:val="20"/>
          <w:shd w:val="solid" w:color="FFFFFF" w:fill="auto"/>
        </w:rPr>
        <w:lastRenderedPageBreak/>
        <w:t>phủ</w:t>
      </w:r>
      <w:r w:rsidRPr="00AF6736">
        <w:rPr>
          <w:rFonts w:ascii="Arial" w:hAnsi="Arial" w:cs="Arial"/>
          <w:i/>
          <w:iCs/>
          <w:sz w:val="20"/>
          <w:szCs w:val="20"/>
        </w:rPr>
        <w:t>)</w:t>
      </w:r>
    </w:p>
    <w:p w14:paraId="53ED2EFE" w14:textId="77777777" w:rsidR="00F32A5B" w:rsidRDefault="00F32A5B" w:rsidP="00F32A5B">
      <w:pPr>
        <w:jc w:val="center"/>
        <w:rPr>
          <w:rFonts w:ascii="Arial" w:hAnsi="Arial" w:cs="Arial"/>
          <w:i/>
          <w:iCs/>
          <w:sz w:val="20"/>
          <w:szCs w:val="20"/>
          <w:lang w:val="en-US"/>
        </w:rPr>
      </w:pPr>
    </w:p>
    <w:p w14:paraId="4D30B3AB" w14:textId="77777777" w:rsidR="00F32A5B" w:rsidRPr="00B73D5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6016"/>
      </w:tblGrid>
      <w:tr w:rsidR="00F32A5B" w:rsidRPr="00AF6736" w14:paraId="09EDB27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0698874" w14:textId="77777777" w:rsidR="00F32A5B" w:rsidRDefault="00F32A5B" w:rsidP="00D16EEB">
            <w:pPr>
              <w:numPr>
                <w:ilvl w:val="0"/>
                <w:numId w:val="41"/>
              </w:numPr>
              <w:jc w:val="center"/>
              <w:rPr>
                <w:rFonts w:ascii="Arial" w:hAnsi="Arial" w:cs="Arial"/>
                <w:sz w:val="20"/>
                <w:szCs w:val="20"/>
                <w:lang w:val="en-US"/>
              </w:rPr>
            </w:pPr>
            <w:r w:rsidRPr="00AF6736">
              <w:rPr>
                <w:rFonts w:ascii="Arial" w:hAnsi="Arial" w:cs="Arial"/>
                <w:sz w:val="20"/>
                <w:szCs w:val="20"/>
                <w:lang w:val="en-US"/>
              </w:rPr>
              <w:t>……………………….</w:t>
            </w:r>
            <w:r w:rsidRPr="00AF6736">
              <w:rPr>
                <w:rFonts w:ascii="Arial" w:hAnsi="Arial" w:cs="Arial"/>
                <w:sz w:val="20"/>
                <w:szCs w:val="20"/>
                <w:lang w:val="en-US"/>
              </w:rPr>
              <w:br/>
              <w:t>(2) ……………………….</w:t>
            </w:r>
          </w:p>
          <w:p w14:paraId="4BA4A21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05EBC918"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18E44AF" w14:textId="77777777" w:rsidR="00F32A5B" w:rsidRPr="00B73D5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EE32363" w14:textId="77777777" w:rsidR="00F32A5B" w:rsidRDefault="00F32A5B" w:rsidP="00F32A5B">
      <w:pPr>
        <w:rPr>
          <w:rFonts w:ascii="Arial" w:hAnsi="Arial" w:cs="Arial"/>
          <w:sz w:val="20"/>
          <w:szCs w:val="20"/>
          <w:lang w:val="en-US"/>
        </w:rPr>
      </w:pPr>
    </w:p>
    <w:p w14:paraId="6AD18FB6"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048337F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QUYẾT ĐỊNH</w:t>
      </w:r>
    </w:p>
    <w:p w14:paraId="390712D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niêm phong tài liệu</w:t>
      </w:r>
    </w:p>
    <w:p w14:paraId="5F6B8618" w14:textId="77777777" w:rsidR="00F32A5B" w:rsidRDefault="00F32A5B" w:rsidP="00F32A5B">
      <w:pPr>
        <w:jc w:val="center"/>
        <w:rPr>
          <w:rFonts w:ascii="Arial" w:hAnsi="Arial" w:cs="Arial"/>
          <w:sz w:val="20"/>
          <w:szCs w:val="20"/>
          <w:lang w:val="en-US"/>
        </w:rPr>
      </w:pPr>
      <w:bookmarkStart w:id="11" w:name="bookmark39"/>
      <w:r w:rsidRPr="00AF6736">
        <w:rPr>
          <w:rFonts w:ascii="Arial" w:hAnsi="Arial" w:cs="Arial"/>
          <w:sz w:val="20"/>
          <w:szCs w:val="20"/>
        </w:rPr>
        <w:t>………………………………………… (4)</w:t>
      </w:r>
      <w:bookmarkEnd w:id="11"/>
    </w:p>
    <w:p w14:paraId="3B043071" w14:textId="77777777" w:rsidR="00F32A5B" w:rsidRDefault="00F32A5B" w:rsidP="00F32A5B">
      <w:pPr>
        <w:jc w:val="center"/>
        <w:rPr>
          <w:rFonts w:ascii="Arial" w:hAnsi="Arial" w:cs="Arial"/>
          <w:sz w:val="20"/>
          <w:szCs w:val="20"/>
          <w:lang w:val="en-US"/>
        </w:rPr>
      </w:pPr>
    </w:p>
    <w:p w14:paraId="2AC34435" w14:textId="77777777" w:rsidR="00F32A5B" w:rsidRPr="00B73D55" w:rsidRDefault="00F32A5B" w:rsidP="00F32A5B">
      <w:pPr>
        <w:jc w:val="center"/>
        <w:rPr>
          <w:rFonts w:ascii="Arial" w:hAnsi="Arial" w:cs="Arial"/>
          <w:sz w:val="20"/>
          <w:szCs w:val="20"/>
          <w:lang w:val="en-US"/>
        </w:rPr>
      </w:pPr>
    </w:p>
    <w:p w14:paraId="201C60F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7BC1016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365EC6A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6CF885A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(6) về việc ……………...(7);</w:t>
      </w:r>
    </w:p>
    <w:p w14:paraId="152B66D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 (8),</w:t>
      </w:r>
    </w:p>
    <w:p w14:paraId="3D1497E0" w14:textId="77777777" w:rsidR="00F32A5B" w:rsidRDefault="00F32A5B" w:rsidP="00F32A5B">
      <w:pPr>
        <w:jc w:val="center"/>
        <w:rPr>
          <w:rFonts w:ascii="Arial" w:hAnsi="Arial" w:cs="Arial"/>
          <w:b/>
          <w:bCs/>
          <w:sz w:val="20"/>
          <w:szCs w:val="20"/>
          <w:lang w:val="en-US"/>
        </w:rPr>
      </w:pPr>
    </w:p>
    <w:p w14:paraId="5A134371"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300F2270" w14:textId="77777777" w:rsidR="00F32A5B" w:rsidRDefault="00F32A5B" w:rsidP="00F32A5B">
      <w:pPr>
        <w:jc w:val="center"/>
        <w:rPr>
          <w:rFonts w:ascii="Arial" w:hAnsi="Arial" w:cs="Arial"/>
          <w:b/>
          <w:bCs/>
          <w:sz w:val="20"/>
          <w:szCs w:val="20"/>
          <w:lang w:val="en-US"/>
        </w:rPr>
      </w:pPr>
    </w:p>
    <w:p w14:paraId="4FA8FB1A" w14:textId="77777777" w:rsidR="00F32A5B" w:rsidRPr="00B73D55" w:rsidRDefault="00F32A5B" w:rsidP="00F32A5B">
      <w:pPr>
        <w:jc w:val="center"/>
        <w:rPr>
          <w:rFonts w:ascii="Arial" w:hAnsi="Arial" w:cs="Arial"/>
          <w:sz w:val="20"/>
          <w:szCs w:val="20"/>
          <w:lang w:val="en-US"/>
        </w:rPr>
      </w:pPr>
    </w:p>
    <w:p w14:paraId="20B5FB2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Niêm phong ………………………………. (9). Thời hạn niêm phong là .... ngày, kể từ ....giờ ….. ngày ..../..../…..</w:t>
      </w:r>
    </w:p>
    <w:p w14:paraId="0071A1F4" w14:textId="77777777" w:rsidR="00F32A5B" w:rsidRPr="00AF6736" w:rsidRDefault="00F32A5B" w:rsidP="00F32A5B">
      <w:pPr>
        <w:spacing w:after="120"/>
        <w:ind w:firstLine="720"/>
        <w:jc w:val="both"/>
        <w:rPr>
          <w:rFonts w:ascii="Arial" w:hAnsi="Arial" w:cs="Arial"/>
          <w:sz w:val="20"/>
          <w:szCs w:val="20"/>
        </w:rPr>
      </w:pPr>
      <w:bookmarkStart w:id="12" w:name="bookmark41"/>
      <w:r w:rsidRPr="00AF6736">
        <w:rPr>
          <w:rFonts w:ascii="Arial" w:hAnsi="Arial" w:cs="Arial"/>
          <w:b/>
          <w:bCs/>
          <w:sz w:val="20"/>
          <w:szCs w:val="20"/>
        </w:rPr>
        <w:t>Điều 2.</w:t>
      </w:r>
      <w:bookmarkEnd w:id="12"/>
      <w:r w:rsidRPr="00AF6736">
        <w:rPr>
          <w:rFonts w:ascii="Arial" w:hAnsi="Arial" w:cs="Arial"/>
          <w:sz w:val="20"/>
          <w:szCs w:val="20"/>
        </w:rPr>
        <w:t xml:space="preserve"> Giao cho ……………….. (10) thực hiện việc niêm phong tài liệu được quy định tại Điều 1 Quyết định này. Giao cho ………………… (10) bảo quản tài liệu niêm phong.</w:t>
      </w:r>
    </w:p>
    <w:p w14:paraId="225EAE63"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(10), (11), (12) và (13) chịu trách nhiệm thi hành Quyết định này.</w:t>
      </w:r>
    </w:p>
    <w:p w14:paraId="2554CDE8"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3"/>
        <w:gridCol w:w="4984"/>
      </w:tblGrid>
      <w:tr w:rsidR="00F32A5B" w:rsidRPr="00AF6736" w14:paraId="7849361E"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16BF644"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Điều 3;</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5D35AA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2BAE165C"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509C8BD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20AD3E0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313054C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niêm phong tài liệu.</w:t>
      </w:r>
    </w:p>
    <w:p w14:paraId="26301F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Trưởng đoàn thanh tra.</w:t>
      </w:r>
    </w:p>
    <w:p w14:paraId="1F454FD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4115B4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(6)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78C58B9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4D89E4E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của việc niêm phong tài liệu.</w:t>
      </w:r>
    </w:p>
    <w:p w14:paraId="3E1EFD8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fr-FR"/>
        </w:rPr>
        <w:t>(9) Loại tài liệu niêm phong.</w:t>
      </w:r>
    </w:p>
    <w:p w14:paraId="45F12A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Đơn vị, cá nhân được giao thực hiện việc niêm phong tài liệu.</w:t>
      </w:r>
    </w:p>
    <w:p w14:paraId="4FEB6C5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Đơn vị, cá nhân được giao bảo quản tài liệu niêm phong.</w:t>
      </w:r>
    </w:p>
    <w:p w14:paraId="15A832B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Thủ trưởng cơ quan, đơn vị có tài liệu niêm phong.</w:t>
      </w:r>
    </w:p>
    <w:p w14:paraId="70ADE8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(13) Cơ quan, tổ chức, cá nhân có liên quan (nếu có).</w:t>
      </w:r>
    </w:p>
    <w:p w14:paraId="5ACAB54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D996D1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14-TTr</w:t>
      </w:r>
    </w:p>
    <w:p w14:paraId="71FACE57"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DCAC848" w14:textId="77777777" w:rsidR="00F32A5B" w:rsidRDefault="00F32A5B" w:rsidP="00F32A5B">
      <w:pPr>
        <w:jc w:val="center"/>
        <w:rPr>
          <w:rFonts w:ascii="Arial" w:hAnsi="Arial" w:cs="Arial"/>
          <w:i/>
          <w:iCs/>
          <w:sz w:val="20"/>
          <w:szCs w:val="20"/>
          <w:lang w:val="en-US"/>
        </w:rPr>
      </w:pPr>
    </w:p>
    <w:p w14:paraId="2772428E" w14:textId="77777777" w:rsidR="00F32A5B" w:rsidRPr="00B73D5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15F8A5DF"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570179A"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18465CDE"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E657608"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756DF263" w14:textId="77777777" w:rsidR="00F32A5B" w:rsidRPr="00595E9E"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 xml:space="preserve">….. </w:t>
            </w:r>
            <w:r w:rsidRPr="00AF6736">
              <w:rPr>
                <w:rFonts w:ascii="Arial" w:hAnsi="Arial" w:cs="Arial"/>
                <w:i/>
                <w:iCs/>
                <w:sz w:val="20"/>
                <w:szCs w:val="20"/>
              </w:rPr>
              <w:t xml:space="preserve">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F0010AF" w14:textId="77777777" w:rsidR="00F32A5B" w:rsidRDefault="00F32A5B" w:rsidP="00F32A5B">
      <w:pPr>
        <w:rPr>
          <w:rFonts w:ascii="Arial" w:hAnsi="Arial" w:cs="Arial"/>
          <w:sz w:val="20"/>
          <w:szCs w:val="20"/>
          <w:lang w:val="en-US"/>
        </w:rPr>
      </w:pPr>
    </w:p>
    <w:p w14:paraId="408CFE03"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7BF99D6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QUYẾT ĐỊNH</w:t>
      </w:r>
    </w:p>
    <w:p w14:paraId="3218F40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mở niêm phong tài liệu</w:t>
      </w:r>
    </w:p>
    <w:p w14:paraId="02568896"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4CC2A660" w14:textId="77777777" w:rsidR="00F32A5B" w:rsidRDefault="00F32A5B" w:rsidP="00F32A5B">
      <w:pPr>
        <w:jc w:val="center"/>
        <w:rPr>
          <w:rFonts w:ascii="Arial" w:hAnsi="Arial" w:cs="Arial"/>
          <w:sz w:val="20"/>
          <w:szCs w:val="20"/>
          <w:lang w:val="en-US"/>
        </w:rPr>
      </w:pPr>
    </w:p>
    <w:p w14:paraId="6275A072" w14:textId="77777777" w:rsidR="00F32A5B" w:rsidRPr="00595E9E" w:rsidRDefault="00F32A5B" w:rsidP="00F32A5B">
      <w:pPr>
        <w:jc w:val="center"/>
        <w:rPr>
          <w:rFonts w:ascii="Arial" w:hAnsi="Arial" w:cs="Arial"/>
          <w:sz w:val="20"/>
          <w:szCs w:val="20"/>
          <w:lang w:val="en-US"/>
        </w:rPr>
      </w:pPr>
    </w:p>
    <w:p w14:paraId="559911A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6C46FE2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7A90C06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1E32566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 của …………….. (6) về việc ……………...(7);</w:t>
      </w:r>
    </w:p>
    <w:p w14:paraId="0C2AB585"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QUYẾT ĐỊNH:</w:t>
      </w:r>
    </w:p>
    <w:p w14:paraId="5D8276F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Mở niêm phong tài liệu do …………. (8) đang quản lý theo quyết định niêm phong tài liệu số ……. ngày..../…../….. của Trưởng đoàn thanh tra kể từ ....giờ.... ngày ..../..../....</w:t>
      </w:r>
    </w:p>
    <w:p w14:paraId="711A14A0"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Giao cho ……………… (9) thực hiện việc mở niêm phong tài liệu được quy định tại Điều 1 Quyết định này; tài liệu sau khi mở niêm phong giao cho ………. (10) quản lý, bảo quản.</w:t>
      </w:r>
    </w:p>
    <w:p w14:paraId="109641DA"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(8), (9), (10) và (11) chịu trách nhiệm thi hành Quyết định này.</w:t>
      </w:r>
    </w:p>
    <w:p w14:paraId="6F690842"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3"/>
        <w:gridCol w:w="4984"/>
      </w:tblGrid>
      <w:tr w:rsidR="00F32A5B" w:rsidRPr="00AF6736" w14:paraId="30B6E7C4"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B6EB16E"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Điều 3;</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099A0B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73E623E4"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5EFBCBE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7CCB24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184CE7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niêm phong tài liệu.</w:t>
      </w:r>
    </w:p>
    <w:p w14:paraId="59567A1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w:t>
      </w:r>
      <w:r w:rsidRPr="00AF6736">
        <w:rPr>
          <w:rFonts w:ascii="Arial" w:hAnsi="Arial" w:cs="Arial"/>
          <w:i/>
          <w:iCs/>
          <w:sz w:val="20"/>
          <w:szCs w:val="20"/>
          <w:shd w:val="solid" w:color="FFFFFF" w:fill="auto"/>
        </w:rPr>
        <w:t>ườ</w:t>
      </w:r>
      <w:r w:rsidRPr="00AF6736">
        <w:rPr>
          <w:rFonts w:ascii="Arial" w:hAnsi="Arial" w:cs="Arial"/>
          <w:i/>
          <w:iCs/>
          <w:sz w:val="20"/>
          <w:szCs w:val="20"/>
        </w:rPr>
        <w:t>i ra quyết định mở niêm phong tài liệu.</w:t>
      </w:r>
    </w:p>
    <w:p w14:paraId="6596A11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5EAFD0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Chức danh của người ra quyết định thanh tra.</w:t>
      </w:r>
    </w:p>
    <w:p w14:paraId="19E9CDD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398B9A7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Đơn vị, cá nhân bảo quản tài liệu niêm phong.</w:t>
      </w:r>
    </w:p>
    <w:p w14:paraId="3BB262E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Người được giao nhiệm vụ mở niêm phong.</w:t>
      </w:r>
    </w:p>
    <w:p w14:paraId="458952A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Đơn vị, cá nhân được giao bảo quản tài liệu sau khi mở niêm phong.</w:t>
      </w:r>
    </w:p>
    <w:p w14:paraId="4034612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(11) Thủ trưởng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xml:space="preserve"> có tài liệu bị niêm phong.</w:t>
      </w:r>
    </w:p>
    <w:p w14:paraId="347FED8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AC773F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15-TTr</w:t>
      </w:r>
    </w:p>
    <w:p w14:paraId="40B969A2"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4163296" w14:textId="77777777" w:rsidR="00F32A5B" w:rsidRDefault="00F32A5B" w:rsidP="00F32A5B">
      <w:pPr>
        <w:jc w:val="center"/>
        <w:rPr>
          <w:rFonts w:ascii="Arial" w:hAnsi="Arial" w:cs="Arial"/>
          <w:i/>
          <w:iCs/>
          <w:sz w:val="20"/>
          <w:szCs w:val="20"/>
          <w:lang w:val="en-US"/>
        </w:rPr>
      </w:pPr>
    </w:p>
    <w:p w14:paraId="029F69F4" w14:textId="77777777" w:rsidR="00F32A5B" w:rsidRPr="009750F7"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560C4905"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8B077BA"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4EDFC5A"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18F6FB1D" w14:textId="77777777" w:rsidR="00F32A5B" w:rsidRPr="009750F7"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05A3B94" w14:textId="77777777" w:rsidR="00F32A5B" w:rsidRDefault="00F32A5B" w:rsidP="00F32A5B">
      <w:pPr>
        <w:rPr>
          <w:rFonts w:ascii="Arial" w:hAnsi="Arial" w:cs="Arial"/>
          <w:sz w:val="20"/>
          <w:szCs w:val="20"/>
          <w:lang w:val="en-US"/>
        </w:rPr>
      </w:pPr>
    </w:p>
    <w:p w14:paraId="10AC72C9"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2BC5094"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BIÊN BẢN </w:t>
      </w:r>
    </w:p>
    <w:p w14:paraId="4D6C0326"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lastRenderedPageBreak/>
        <w:t>Niêm phong tài liệu</w:t>
      </w:r>
    </w:p>
    <w:p w14:paraId="43C1AA49" w14:textId="77777777" w:rsidR="00F32A5B" w:rsidRDefault="00F32A5B" w:rsidP="00F32A5B">
      <w:pPr>
        <w:jc w:val="center"/>
        <w:rPr>
          <w:rFonts w:ascii="Arial" w:hAnsi="Arial" w:cs="Arial"/>
          <w:b/>
          <w:bCs/>
          <w:sz w:val="20"/>
          <w:szCs w:val="20"/>
          <w:lang w:val="en-US"/>
        </w:rPr>
      </w:pPr>
    </w:p>
    <w:p w14:paraId="77AE986B" w14:textId="77777777" w:rsidR="00F32A5B" w:rsidRPr="00AF6736" w:rsidRDefault="00F32A5B" w:rsidP="00F32A5B">
      <w:pPr>
        <w:jc w:val="center"/>
        <w:rPr>
          <w:rFonts w:ascii="Arial" w:hAnsi="Arial" w:cs="Arial"/>
          <w:sz w:val="20"/>
          <w:szCs w:val="20"/>
        </w:rPr>
      </w:pPr>
    </w:p>
    <w:p w14:paraId="001A424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Căn cứ Quyết định số ... ngày .../...../….. của ………….. (3) về việc niêm phong tài liệu, </w:t>
      </w:r>
    </w:p>
    <w:p w14:paraId="0A6D459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 ngày …../…../….., tại ……………………………………………………… (4)</w:t>
      </w:r>
    </w:p>
    <w:p w14:paraId="1D1329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Chúng tôi gồm:</w:t>
      </w:r>
    </w:p>
    <w:p w14:paraId="033BD47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Đoàn thanh tra:</w:t>
      </w:r>
    </w:p>
    <w:p w14:paraId="2953658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7F6A273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66F99A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w:t>
      </w:r>
    </w:p>
    <w:p w14:paraId="22655E2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5DAB00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519FC18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Tiến hành niêm phong các tài liệu sau ………………….(6). </w:t>
      </w:r>
      <w:r w:rsidRPr="00AF6736">
        <w:rPr>
          <w:rFonts w:ascii="Arial" w:hAnsi="Arial" w:cs="Arial"/>
          <w:sz w:val="20"/>
          <w:szCs w:val="20"/>
          <w:lang w:val="en-US"/>
        </w:rPr>
        <w:t>(có danh mục kèm theo).</w:t>
      </w:r>
    </w:p>
    <w:p w14:paraId="78D1233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Tài liệu sau khi niêm phong được giao cho …………………………………………… (7) quản lý.</w:t>
      </w:r>
    </w:p>
    <w:p w14:paraId="0A413C3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niêm phong tài liệu hoàn thành hồi ….. giờ ….. ngày …../…../……</w:t>
      </w:r>
    </w:p>
    <w:p w14:paraId="03AFE33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niêm phong đã được đọc lại cho những người có tên nêu trên nghe và ký xác nhận; biên bản được lập thành ……… bản có giá trị như nhau, mỗi bên giữ 01 bản.</w:t>
      </w:r>
    </w:p>
    <w:p w14:paraId="0DACC20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964"/>
      </w:tblGrid>
      <w:tr w:rsidR="00F32A5B" w:rsidRPr="00AF6736" w14:paraId="45D01031"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79B27A2" w14:textId="77777777" w:rsidR="00F32A5B" w:rsidRPr="00AF6736" w:rsidRDefault="00F32A5B" w:rsidP="00D16EEB">
            <w:pPr>
              <w:jc w:val="center"/>
              <w:rPr>
                <w:rFonts w:ascii="Arial" w:hAnsi="Arial" w:cs="Arial"/>
                <w:sz w:val="20"/>
                <w:szCs w:val="20"/>
              </w:rPr>
            </w:pPr>
            <w:r w:rsidRPr="00AF6736">
              <w:rPr>
                <w:rFonts w:ascii="Arial" w:hAnsi="Arial" w:cs="Arial"/>
                <w:i/>
                <w:iCs/>
                <w:sz w:val="20"/>
                <w:szCs w:val="20"/>
              </w:rPr>
              <w:t>………………………(5)</w:t>
            </w:r>
            <w:r w:rsidRPr="00AF6736">
              <w:rPr>
                <w:rFonts w:ascii="Arial" w:hAnsi="Arial" w:cs="Arial"/>
                <w:i/>
                <w:iCs/>
                <w:sz w:val="20"/>
                <w:szCs w:val="20"/>
              </w:rPr>
              <w:b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64C3D1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Đoàn thanh tra</w:t>
            </w:r>
            <w:r w:rsidRPr="00AF6736">
              <w:rPr>
                <w:rFonts w:ascii="Arial" w:hAnsi="Arial" w:cs="Arial"/>
                <w:sz w:val="20"/>
                <w:szCs w:val="20"/>
              </w:rPr>
              <w:br/>
            </w:r>
            <w:r w:rsidRPr="00AF6736">
              <w:rPr>
                <w:rFonts w:ascii="Arial" w:hAnsi="Arial" w:cs="Arial"/>
                <w:i/>
                <w:iCs/>
                <w:sz w:val="20"/>
                <w:szCs w:val="20"/>
              </w:rPr>
              <w:t>(Ký, ghi rõ họ tên)</w:t>
            </w:r>
          </w:p>
        </w:tc>
      </w:tr>
      <w:tr w:rsidR="00F32A5B" w:rsidRPr="00AF6736" w14:paraId="212E4440" w14:textId="77777777" w:rsidTr="00D16EE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5A09FF2A" w14:textId="77777777" w:rsidR="00F32A5B" w:rsidRPr="00AF6736" w:rsidRDefault="00F32A5B" w:rsidP="00D16EEB">
            <w:pPr>
              <w:jc w:val="center"/>
              <w:rPr>
                <w:rFonts w:ascii="Arial" w:hAnsi="Arial" w:cs="Arial"/>
                <w:sz w:val="20"/>
                <w:szCs w:val="20"/>
              </w:rPr>
            </w:pPr>
            <w:r w:rsidRPr="00AF6736">
              <w:rPr>
                <w:rFonts w:ascii="Arial" w:hAnsi="Arial" w:cs="Arial"/>
                <w:i/>
                <w:iCs/>
                <w:sz w:val="20"/>
                <w:szCs w:val="20"/>
              </w:rPr>
              <w:t>………………………(7)</w:t>
            </w:r>
            <w:r w:rsidRPr="00AF6736">
              <w:rPr>
                <w:rFonts w:ascii="Arial" w:hAnsi="Arial" w:cs="Arial"/>
                <w:i/>
                <w:iCs/>
                <w:sz w:val="20"/>
                <w:szCs w:val="20"/>
              </w:rPr>
              <w:b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C8EE68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Người ghi biên bản</w:t>
            </w:r>
            <w:r w:rsidRPr="00AF6736">
              <w:rPr>
                <w:rFonts w:ascii="Arial" w:hAnsi="Arial" w:cs="Arial"/>
                <w:sz w:val="20"/>
                <w:szCs w:val="20"/>
              </w:rPr>
              <w:br/>
            </w:r>
            <w:r w:rsidRPr="00AF6736">
              <w:rPr>
                <w:rFonts w:ascii="Arial" w:hAnsi="Arial" w:cs="Arial"/>
                <w:i/>
                <w:iCs/>
                <w:sz w:val="20"/>
                <w:szCs w:val="20"/>
              </w:rPr>
              <w:t>(Ký, ghi rõ họ tên)</w:t>
            </w:r>
          </w:p>
        </w:tc>
      </w:tr>
    </w:tbl>
    <w:p w14:paraId="06FD0D1E"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34ECDE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7E1D49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44A9AC2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Trưởng đoàn thanh tra.</w:t>
      </w:r>
    </w:p>
    <w:p w14:paraId="3C3EA16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Địa điểm thực hiện việc niêm phong tài liệu.</w:t>
      </w:r>
    </w:p>
    <w:p w14:paraId="49C28D3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Cơ quan, đơn vị, cá nhân có tài liệu bị niêm phong.</w:t>
      </w:r>
    </w:p>
    <w:p w14:paraId="47B1261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fr-FR"/>
        </w:rPr>
        <w:t>(6) Tài liệu bị niêm phong.</w:t>
      </w:r>
    </w:p>
    <w:p w14:paraId="720E29E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cá nhân được giao quản lý tài liệu niêm phong.</w:t>
      </w:r>
    </w:p>
    <w:p w14:paraId="246A409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B3C80D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 xml:space="preserve">MỤC LỤC HỒ SƠ </w:t>
      </w:r>
    </w:p>
    <w:p w14:paraId="7B27F42C"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(Kèm theo biên bản niêm phong tài liệu ngày ..../..../....)</w:t>
      </w:r>
    </w:p>
    <w:p w14:paraId="46CF390A" w14:textId="77777777" w:rsidR="00F32A5B" w:rsidRDefault="00F32A5B" w:rsidP="00F32A5B">
      <w:pPr>
        <w:jc w:val="center"/>
        <w:rPr>
          <w:rFonts w:ascii="Arial" w:hAnsi="Arial" w:cs="Arial"/>
          <w:b/>
          <w:bCs/>
          <w:sz w:val="20"/>
          <w:szCs w:val="20"/>
          <w:lang w:val="en-US"/>
        </w:rPr>
      </w:pPr>
    </w:p>
    <w:p w14:paraId="16CC149E" w14:textId="77777777" w:rsidR="00F32A5B" w:rsidRPr="009750F7" w:rsidRDefault="00F32A5B" w:rsidP="00F32A5B">
      <w:pPr>
        <w:jc w:val="center"/>
        <w:rPr>
          <w:rFonts w:ascii="Arial" w:hAnsi="Arial" w:cs="Arial"/>
          <w:sz w:val="20"/>
          <w:szCs w:val="20"/>
          <w:lang w:val="en-US"/>
        </w:rPr>
      </w:pP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50"/>
        <w:gridCol w:w="1629"/>
        <w:gridCol w:w="2693"/>
        <w:gridCol w:w="1174"/>
        <w:gridCol w:w="1514"/>
        <w:gridCol w:w="1710"/>
      </w:tblGrid>
      <w:tr w:rsidR="00F32A5B" w:rsidRPr="00AF6736" w14:paraId="59AA1806" w14:textId="77777777" w:rsidTr="00D16EEB">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3FBF0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STT</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9029E9"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T</w:t>
            </w:r>
            <w:r w:rsidRPr="00AF6736">
              <w:rPr>
                <w:rFonts w:ascii="Arial" w:hAnsi="Arial" w:cs="Arial"/>
                <w:b/>
                <w:bCs/>
                <w:sz w:val="20"/>
                <w:szCs w:val="20"/>
                <w:lang w:val="en-US"/>
              </w:rPr>
              <w:t>hờ</w:t>
            </w:r>
            <w:r w:rsidRPr="00AF6736">
              <w:rPr>
                <w:rFonts w:ascii="Arial" w:hAnsi="Arial" w:cs="Arial"/>
                <w:b/>
                <w:bCs/>
                <w:sz w:val="20"/>
                <w:szCs w:val="20"/>
              </w:rPr>
              <w:t>i gian ban hành</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A4BC9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xml:space="preserve">Tên tài </w:t>
            </w:r>
            <w:r w:rsidRPr="00AF6736">
              <w:rPr>
                <w:rFonts w:ascii="Arial" w:hAnsi="Arial" w:cs="Arial"/>
                <w:b/>
                <w:bCs/>
                <w:sz w:val="20"/>
                <w:szCs w:val="20"/>
                <w:lang w:val="en-US"/>
              </w:rPr>
              <w:t>l</w:t>
            </w:r>
            <w:r w:rsidRPr="00AF6736">
              <w:rPr>
                <w:rFonts w:ascii="Arial" w:hAnsi="Arial" w:cs="Arial"/>
                <w:b/>
                <w:bCs/>
                <w:sz w:val="20"/>
                <w:szCs w:val="20"/>
              </w:rPr>
              <w:t>iệu</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E3CABD"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Hình thức văn bản</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5A55B"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Số trang</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054EBB"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Ghi chú</w:t>
            </w:r>
          </w:p>
        </w:tc>
      </w:tr>
      <w:tr w:rsidR="00F32A5B" w:rsidRPr="00AF6736" w14:paraId="6D2F862C"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6891F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B3BCB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5C97F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3EE1D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6B637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1D32B4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890ACEB"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3B483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4E0DC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7303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5463C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85434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71EC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782103A"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467C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25FF0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B4768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34A0A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038D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6652C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9D77484"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B577E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5DC4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A0068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26489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BCD9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F95F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5831AD1"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9DC68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D68D1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F0DB2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14D2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E2BF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EC2C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7C2BE98"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A8A4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C1ADF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3C2D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B2431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C45D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49FED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2E87AE8"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16BF6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B9F21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89391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6108C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9B25D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B08927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2435FCD"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C0161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1D058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696E8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C1CEF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2CB93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2CB09C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64B027E"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BF180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08EB1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2F3CB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3A6D7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862E4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AAD8C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AC257BA"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AB581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F4C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0CD5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5CBFC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36077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CA2A3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5F72FF2"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AC22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BA67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28B0E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17E30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6CDA6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03AC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08748A1"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F6FC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3448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D0F2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E7091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550E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0DA53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6C218DF"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FA1DAE" w14:textId="77777777" w:rsidR="00F32A5B" w:rsidRPr="00AF6736" w:rsidRDefault="00F32A5B" w:rsidP="00D16EEB">
            <w:pPr>
              <w:rPr>
                <w:rFonts w:ascii="Arial" w:hAnsi="Arial" w:cs="Arial"/>
                <w:sz w:val="20"/>
                <w:szCs w:val="20"/>
              </w:rPr>
            </w:pPr>
            <w:r w:rsidRPr="00AF6736">
              <w:rPr>
                <w:rFonts w:ascii="Arial" w:hAnsi="Arial" w:cs="Arial"/>
                <w:sz w:val="20"/>
                <w:szCs w:val="20"/>
              </w:rPr>
              <w:lastRenderedPageBreak/>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518A3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2FDF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A21AA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E5F86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677389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85E7C8C"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41091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0593C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03723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418CE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C793E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819C8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263B413"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DCE5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659C0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1FD71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8B74A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08238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D48F17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CDBF9A8"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001AF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16417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D9D7E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3DA8B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7F4E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3ED978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EB04149"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05580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0FE9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7DBA3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5E1E1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B5E65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F51C2E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0B04E76"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C56E0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1ADA9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4070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2402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8454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A64BA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DF2EA04"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BEB8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C138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B4536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F1267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5E2B2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A960C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733CDBF"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0883F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BBF6A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F1F63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7EEFB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BE727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339B07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5689AFA"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6916A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966DE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02954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25894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10436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4F5D13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6AB0A89"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0E3A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F24CA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733A0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86AB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7263E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70564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9E591D1"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BFDF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E807E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855B4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0B8B9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F6B66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C0A77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F61178F"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17D5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794D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A524C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81FFE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4402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12C6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8CD1BC4"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D1C38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47188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8541B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36224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CEDFA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67EBC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EDE4A47"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AF0C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7B182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5AFA2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3C27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C7181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F3A3C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8665210"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D468D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C72B9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E11DA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3A32B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B80A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719B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D58ACFF"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6719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40028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AD552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A7781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B66DB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9C904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4F027FD"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F1700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62A72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B2BC5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F0FCA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1A380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CE3A9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3F8DB5E"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3AD0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6B210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DEB74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28E4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D0CD3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5DB51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B04CED8" w14:textId="77777777" w:rsidTr="00D16EEB">
        <w:tblPrEx>
          <w:tblBorders>
            <w:top w:val="none" w:sz="0" w:space="0" w:color="auto"/>
            <w:bottom w:val="none" w:sz="0" w:space="0" w:color="auto"/>
            <w:insideH w:val="none" w:sz="0" w:space="0" w:color="auto"/>
            <w:insideV w:val="none" w:sz="0" w:space="0" w:color="auto"/>
          </w:tblBorders>
        </w:tblPrEx>
        <w:tc>
          <w:tcPr>
            <w:tcW w:w="6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047ED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82C1D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6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5336B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67BE3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F8F76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7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37354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bl>
    <w:p w14:paraId="328028AF"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542CEC8E"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9A590EC"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Đoàn thanh tra</w:t>
            </w:r>
            <w:r w:rsidRPr="00AF6736">
              <w:rPr>
                <w:rFonts w:ascii="Arial" w:hAnsi="Arial" w:cs="Arial"/>
                <w:b/>
                <w:bCs/>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FB59549"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cơ quan, đơn vị</w:t>
            </w:r>
            <w:r w:rsidRPr="00AF6736">
              <w:rPr>
                <w:rFonts w:ascii="Arial" w:hAnsi="Arial" w:cs="Arial"/>
                <w:b/>
                <w:bCs/>
                <w:sz w:val="20"/>
                <w:szCs w:val="20"/>
              </w:rPr>
              <w:br/>
              <w:t>hoặc cá nhân có tài liệu bị niêm phong</w:t>
            </w:r>
            <w:r w:rsidRPr="00AF6736">
              <w:rPr>
                <w:rFonts w:ascii="Arial" w:hAnsi="Arial" w:cs="Arial"/>
                <w:b/>
                <w:bCs/>
                <w:sz w:val="20"/>
                <w:szCs w:val="20"/>
              </w:rPr>
              <w:br/>
            </w:r>
            <w:r w:rsidRPr="00AF6736">
              <w:rPr>
                <w:rFonts w:ascii="Arial" w:hAnsi="Arial" w:cs="Arial"/>
                <w:i/>
                <w:iCs/>
                <w:sz w:val="20"/>
                <w:szCs w:val="20"/>
              </w:rPr>
              <w:t>(Ký, ghi rõ họ tên)</w:t>
            </w:r>
          </w:p>
        </w:tc>
      </w:tr>
    </w:tbl>
    <w:p w14:paraId="5A7BF806" w14:textId="77777777" w:rsidR="00F32A5B" w:rsidRPr="00AF6736" w:rsidRDefault="00F32A5B" w:rsidP="00F32A5B">
      <w:pPr>
        <w:jc w:val="center"/>
        <w:rPr>
          <w:rFonts w:ascii="Arial" w:hAnsi="Arial" w:cs="Arial"/>
          <w:sz w:val="20"/>
          <w:szCs w:val="20"/>
        </w:rPr>
      </w:pPr>
      <w:r w:rsidRPr="00AF6736">
        <w:rPr>
          <w:rFonts w:ascii="Arial" w:hAnsi="Arial" w:cs="Arial"/>
          <w:sz w:val="20"/>
          <w:szCs w:val="20"/>
        </w:rPr>
        <w:t> </w:t>
      </w:r>
    </w:p>
    <w:p w14:paraId="60E6E25B"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16-TTr</w:t>
      </w:r>
    </w:p>
    <w:p w14:paraId="1486B7A5" w14:textId="77777777" w:rsidR="00F32A5B" w:rsidRPr="00AF6736" w:rsidRDefault="00F32A5B" w:rsidP="00F32A5B">
      <w:pPr>
        <w:jc w:val="center"/>
        <w:rPr>
          <w:rFonts w:ascii="Arial" w:hAnsi="Arial" w:cs="Arial"/>
          <w:sz w:val="20"/>
          <w:szCs w:val="20"/>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93BAEB9"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0F3FEEB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2B597AF"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2B88C6B4" w14:textId="77777777" w:rsidR="00F32A5B" w:rsidRPr="009750F7"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41AAC60D" w14:textId="77777777" w:rsidR="00F32A5B" w:rsidRDefault="00F32A5B" w:rsidP="00F32A5B">
      <w:pPr>
        <w:rPr>
          <w:rFonts w:ascii="Arial" w:hAnsi="Arial" w:cs="Arial"/>
          <w:sz w:val="20"/>
          <w:szCs w:val="20"/>
          <w:lang w:val="en-US"/>
        </w:rPr>
      </w:pPr>
    </w:p>
    <w:p w14:paraId="4F7CA834"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7C4DB7A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BIÊN BẢN </w:t>
      </w:r>
    </w:p>
    <w:p w14:paraId="4C8C00B9"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Mở niêm phong tài liệu</w:t>
      </w:r>
    </w:p>
    <w:p w14:paraId="32049EBC" w14:textId="77777777" w:rsidR="00F32A5B" w:rsidRDefault="00F32A5B" w:rsidP="00F32A5B">
      <w:pPr>
        <w:jc w:val="center"/>
        <w:rPr>
          <w:rFonts w:ascii="Arial" w:hAnsi="Arial" w:cs="Arial"/>
          <w:b/>
          <w:bCs/>
          <w:sz w:val="20"/>
          <w:szCs w:val="20"/>
          <w:lang w:val="en-US"/>
        </w:rPr>
      </w:pPr>
    </w:p>
    <w:p w14:paraId="764A70DA" w14:textId="77777777" w:rsidR="00F32A5B" w:rsidRPr="00AF6736" w:rsidRDefault="00F32A5B" w:rsidP="00F32A5B">
      <w:pPr>
        <w:jc w:val="center"/>
        <w:rPr>
          <w:rFonts w:ascii="Arial" w:hAnsi="Arial" w:cs="Arial"/>
          <w:sz w:val="20"/>
          <w:szCs w:val="20"/>
        </w:rPr>
      </w:pPr>
    </w:p>
    <w:p w14:paraId="20D8643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Căn cứ Quyết định số... ngày .../...../….. của ………….. (3) về việc mở niêm phong tài liệu, </w:t>
      </w:r>
    </w:p>
    <w:p w14:paraId="288A5A8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 ngày …../…../….., tại ……………………………………………………… (4)</w:t>
      </w:r>
    </w:p>
    <w:p w14:paraId="5EC04CE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Chúng tôi gồm:</w:t>
      </w:r>
    </w:p>
    <w:p w14:paraId="125416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Đoàn thanh tra:</w:t>
      </w:r>
    </w:p>
    <w:p w14:paraId="3EEC8CB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13DF28C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732BAA5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w:t>
      </w:r>
    </w:p>
    <w:p w14:paraId="6D329BD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4991E8B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7D998B5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Tiến hành mở tài liệu đã được niêm phong ngày …../…../….., …………………………….(6)</w:t>
      </w:r>
    </w:p>
    <w:p w14:paraId="0682B6A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Tài liệu sau khi mở niêm phong được giao cho ….…………………………………… (7) quản lý.</w:t>
      </w:r>
    </w:p>
    <w:p w14:paraId="5FA549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niêm phong tài liệu hoàn thành hồi ….. giờ ….. ngày …../…../……</w:t>
      </w:r>
    </w:p>
    <w:p w14:paraId="630C4AD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mở niêm phong đã được đọc lại cho những người có tên nêu trên nghe và ký xác nhận; biên bản được lập thành ……… bản có giá trị như nhau, mỗi bên giữ 01 bản.</w:t>
      </w:r>
    </w:p>
    <w:p w14:paraId="699FAA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964"/>
      </w:tblGrid>
      <w:tr w:rsidR="00F32A5B" w:rsidRPr="00AF6736" w14:paraId="2BCDA906"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D631B1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………………………(5)</w:t>
            </w:r>
            <w:r w:rsidRPr="00AF6736">
              <w:rPr>
                <w:rFonts w:ascii="Arial" w:hAnsi="Arial" w:cs="Arial"/>
                <w:sz w:val="20"/>
                <w:szCs w:val="20"/>
              </w:rPr>
              <w:br/>
            </w:r>
            <w:r w:rsidRPr="00AF6736">
              <w:rPr>
                <w:rFonts w:ascii="Arial" w:hAnsi="Arial" w:cs="Arial"/>
                <w:sz w:val="20"/>
                <w:szCs w:val="20"/>
              </w:rPr>
              <w:lastRenderedPageBreak/>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E1236D0"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lastRenderedPageBreak/>
              <w:t>Đại diện Đoàn thanh tra</w:t>
            </w:r>
            <w:r w:rsidRPr="00AF6736">
              <w:rPr>
                <w:rFonts w:ascii="Arial" w:hAnsi="Arial" w:cs="Arial"/>
                <w:sz w:val="20"/>
                <w:szCs w:val="20"/>
              </w:rPr>
              <w:br/>
            </w:r>
            <w:r w:rsidRPr="00AF6736">
              <w:rPr>
                <w:rFonts w:ascii="Arial" w:hAnsi="Arial" w:cs="Arial"/>
                <w:sz w:val="20"/>
                <w:szCs w:val="20"/>
              </w:rPr>
              <w:lastRenderedPageBreak/>
              <w:t>(Ký, ghi rõ họ tên)</w:t>
            </w:r>
          </w:p>
        </w:tc>
      </w:tr>
      <w:tr w:rsidR="00F32A5B" w:rsidRPr="00AF6736" w14:paraId="521A63D2" w14:textId="77777777" w:rsidTr="00D16EE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BDA0E65"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lastRenderedPageBreak/>
              <w:t>………………………(7)</w:t>
            </w:r>
            <w:r w:rsidRPr="00AF6736">
              <w:rPr>
                <w:rFonts w:ascii="Arial" w:hAnsi="Arial" w:cs="Arial"/>
                <w:sz w:val="20"/>
                <w:szCs w:val="20"/>
              </w:rPr>
              <w:b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766E98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Người ghi biên bản</w:t>
            </w:r>
            <w:r w:rsidRPr="00AF6736">
              <w:rPr>
                <w:rFonts w:ascii="Arial" w:hAnsi="Arial" w:cs="Arial"/>
                <w:sz w:val="20"/>
                <w:szCs w:val="20"/>
              </w:rPr>
              <w:br/>
              <w:t>(Ký, ghi rõ họ tên)</w:t>
            </w:r>
          </w:p>
        </w:tc>
      </w:tr>
    </w:tbl>
    <w:p w14:paraId="59743F76"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5BB3795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0F42F8E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1753071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Chức danh của người ra quyết định mở niêm phong tài liệu.</w:t>
      </w:r>
    </w:p>
    <w:p w14:paraId="6743C3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Địa điểm mở niêm phong.</w:t>
      </w:r>
    </w:p>
    <w:p w14:paraId="2D9E2DA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Cơ quan, đơn vị hoặc cá nhân có tài liệu bị niêm phong.</w:t>
      </w:r>
    </w:p>
    <w:p w14:paraId="2849288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Tình trạng của việc niêm phong: dấu niêm phong, tên, loại, số, ký hiệu, ngày, tháng, năm, số tờ và trích yếu nội dung tài liệu niêm phong…</w:t>
      </w:r>
    </w:p>
    <w:p w14:paraId="19A539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cá nhân được giao quản lý tài liệu sau khi mở niêm phong.</w:t>
      </w:r>
    </w:p>
    <w:p w14:paraId="7289CE41" w14:textId="77777777" w:rsidR="00F32A5B" w:rsidRPr="00AF6736" w:rsidRDefault="00F32A5B" w:rsidP="00F32A5B">
      <w:pPr>
        <w:jc w:val="center"/>
        <w:rPr>
          <w:rFonts w:ascii="Arial" w:hAnsi="Arial" w:cs="Arial"/>
          <w:sz w:val="20"/>
          <w:szCs w:val="20"/>
        </w:rPr>
      </w:pPr>
      <w:r w:rsidRPr="00AF6736">
        <w:rPr>
          <w:rFonts w:ascii="Arial" w:hAnsi="Arial" w:cs="Arial"/>
          <w:sz w:val="20"/>
          <w:szCs w:val="20"/>
        </w:rPr>
        <w:t> </w:t>
      </w:r>
    </w:p>
    <w:p w14:paraId="2BBA987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 xml:space="preserve">MỤC LỤC HỒ SƠ </w:t>
      </w:r>
    </w:p>
    <w:p w14:paraId="3077C2A8"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(Kèm theo biên bản mở niêm phong tài liệu ngày..../..../....)</w:t>
      </w:r>
    </w:p>
    <w:p w14:paraId="7D736E0F" w14:textId="77777777" w:rsidR="00F32A5B" w:rsidRDefault="00F32A5B" w:rsidP="00F32A5B">
      <w:pPr>
        <w:jc w:val="center"/>
        <w:rPr>
          <w:rFonts w:ascii="Arial" w:hAnsi="Arial" w:cs="Arial"/>
          <w:b/>
          <w:bCs/>
          <w:sz w:val="20"/>
          <w:szCs w:val="20"/>
          <w:lang w:val="en-US"/>
        </w:rPr>
      </w:pPr>
    </w:p>
    <w:p w14:paraId="50523D25" w14:textId="77777777" w:rsidR="00F32A5B" w:rsidRPr="009750F7" w:rsidRDefault="00F32A5B" w:rsidP="00F32A5B">
      <w:pPr>
        <w:jc w:val="center"/>
        <w:rPr>
          <w:rFonts w:ascii="Arial" w:hAnsi="Arial" w:cs="Arial"/>
          <w:sz w:val="20"/>
          <w:szCs w:val="20"/>
          <w:lang w:val="en-US"/>
        </w:rPr>
      </w:pP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64"/>
        <w:gridCol w:w="1665"/>
        <w:gridCol w:w="2753"/>
        <w:gridCol w:w="1200"/>
        <w:gridCol w:w="1547"/>
        <w:gridCol w:w="1541"/>
      </w:tblGrid>
      <w:tr w:rsidR="00F32A5B" w:rsidRPr="00AF6736" w14:paraId="3F7F6883" w14:textId="77777777" w:rsidTr="00D16EEB">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008C7B"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STT</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1A34EE"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T</w:t>
            </w:r>
            <w:r w:rsidRPr="00AF6736">
              <w:rPr>
                <w:rFonts w:ascii="Arial" w:hAnsi="Arial" w:cs="Arial"/>
                <w:b/>
                <w:bCs/>
                <w:sz w:val="20"/>
                <w:szCs w:val="20"/>
                <w:lang w:val="en-US"/>
              </w:rPr>
              <w:t>hờ</w:t>
            </w:r>
            <w:r w:rsidRPr="00AF6736">
              <w:rPr>
                <w:rFonts w:ascii="Arial" w:hAnsi="Arial" w:cs="Arial"/>
                <w:b/>
                <w:bCs/>
                <w:sz w:val="20"/>
                <w:szCs w:val="20"/>
              </w:rPr>
              <w:t>i gian ban hành</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6D7E2D"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xml:space="preserve">Tên tài </w:t>
            </w:r>
            <w:r w:rsidRPr="00AF6736">
              <w:rPr>
                <w:rFonts w:ascii="Arial" w:hAnsi="Arial" w:cs="Arial"/>
                <w:b/>
                <w:bCs/>
                <w:sz w:val="20"/>
                <w:szCs w:val="20"/>
                <w:lang w:val="en-US"/>
              </w:rPr>
              <w:t>l</w:t>
            </w:r>
            <w:r w:rsidRPr="00AF6736">
              <w:rPr>
                <w:rFonts w:ascii="Arial" w:hAnsi="Arial" w:cs="Arial"/>
                <w:b/>
                <w:bCs/>
                <w:sz w:val="20"/>
                <w:szCs w:val="20"/>
              </w:rPr>
              <w:t>iệu</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8E7DF6"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Hình thức văn bản</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82F24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Số trang</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955235"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Ghi chú</w:t>
            </w:r>
          </w:p>
        </w:tc>
      </w:tr>
      <w:tr w:rsidR="00F32A5B" w:rsidRPr="00AF6736" w14:paraId="5CFAE721"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D938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5337C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8F7C6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A51EB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991A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CA97BB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03FE8D3"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81BA5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D55EA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9C694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80CA3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DAD4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310A2B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19A329C"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D3E1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7D3A8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3BB5B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B647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DC31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A71FA3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F58EBF4"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94377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2134F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FA967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6A404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3175E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8423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7FADD47"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60B6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38A6B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60D5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F16E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303BE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D77621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286CA65"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07CD3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58FB2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A782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49FE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AF833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4971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90AA8B2"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0F6DB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F1DEF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03E53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7CC13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0C9C0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CB15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1CA31DB"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F6864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898AC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9D2D3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DB55D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78026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01DE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96F4D55"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E75F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457D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F7BC5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026A7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BA5A6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52AE3B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3224956"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F68BE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61BE1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C723E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B9CF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67C41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DACE1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890A1EC"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644C9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DA5F3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82D90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CDCA6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DA7C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2E725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6CA727D"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A0A55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F4B7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29E39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0BE1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CA81B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2DE575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92D740A"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96E7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4A344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C428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4E38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D3CA9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1058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A682772"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C9A3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90BB1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651C7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010DC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79F59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CE7B9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6C9AD35"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BE27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F34AE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8DB5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8BB9F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696FA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6EE15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16CEE30"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068FA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C141B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022F9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E7A8B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4042A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4905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4B931BE"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FA68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998C6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AD3F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5C002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7DA05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7E20B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B4A17EF"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B621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2210C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E9C28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D8D68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AA4A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8EB05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A5FC416"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8507D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8A78A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4480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F63DC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ADBA4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3CF7FA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4F201E2"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F26B3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07F40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2A4CB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CF13C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37863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6242D7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C597283"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3EFD0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7E3C7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E2F7F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4FFBA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74FFB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83F4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E1E9725"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8AC9D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6EAE3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1EAE7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185C2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9347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032F64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734F38E"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995D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AD890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6DBC8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E5BCA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82AB4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F0C7F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19D7013"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703C5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C8BB5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C6CBB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83368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CEBDB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F5100E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0726487"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E1329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5D97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976DD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5E630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0A79D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AF0BC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3D35E30"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8745E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91142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BF956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D289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EAFBE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7CDF8E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144C979"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D112D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CD36F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C2B90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4077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3B8AD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84A9B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C489D6D"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F1E27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89382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3C43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EFBD7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4450C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0DCA8E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B5B89C2"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CC53F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BCE30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F1A6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85A3F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F0D2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FDA0E1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557BACC"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C0A5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9BF66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48A1A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6DCA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F893F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E5170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DDBBFBA" w14:textId="77777777" w:rsidTr="00D16EEB">
        <w:tblPrEx>
          <w:tblBorders>
            <w:top w:val="none" w:sz="0" w:space="0" w:color="auto"/>
            <w:bottom w:val="none" w:sz="0" w:space="0" w:color="auto"/>
            <w:insideH w:val="none" w:sz="0" w:space="0" w:color="auto"/>
            <w:insideV w:val="none" w:sz="0" w:space="0" w:color="auto"/>
          </w:tblBorders>
        </w:tblPrEx>
        <w:tc>
          <w:tcPr>
            <w:tcW w:w="66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A5FB6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6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AA69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9847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F7627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88CC8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4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1BA0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bl>
    <w:p w14:paraId="325707F4"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323C4A4C"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FD8FD1F"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Đoàn thanh tra</w:t>
            </w:r>
            <w:r w:rsidRPr="00AF6736">
              <w:rPr>
                <w:rFonts w:ascii="Arial" w:hAnsi="Arial" w:cs="Arial"/>
                <w:b/>
                <w:bCs/>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273742A"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cơ quan, đơn vị</w:t>
            </w:r>
            <w:r w:rsidRPr="00AF6736">
              <w:rPr>
                <w:rFonts w:ascii="Arial" w:hAnsi="Arial" w:cs="Arial"/>
                <w:b/>
                <w:bCs/>
                <w:sz w:val="20"/>
                <w:szCs w:val="20"/>
              </w:rPr>
              <w:br/>
              <w:t>hoặc cá nhân có tài liệu bị niêm phong</w:t>
            </w:r>
            <w:r w:rsidRPr="00AF6736">
              <w:rPr>
                <w:rFonts w:ascii="Arial" w:hAnsi="Arial" w:cs="Arial"/>
                <w:b/>
                <w:bCs/>
                <w:sz w:val="20"/>
                <w:szCs w:val="20"/>
              </w:rPr>
              <w:br/>
            </w:r>
            <w:r w:rsidRPr="00AF6736">
              <w:rPr>
                <w:rFonts w:ascii="Arial" w:hAnsi="Arial" w:cs="Arial"/>
                <w:i/>
                <w:iCs/>
                <w:sz w:val="20"/>
                <w:szCs w:val="20"/>
              </w:rPr>
              <w:t>(Ký, ghi rõ họ tên)</w:t>
            </w:r>
          </w:p>
        </w:tc>
      </w:tr>
    </w:tbl>
    <w:p w14:paraId="4DFB13AF" w14:textId="77777777" w:rsidR="00F32A5B" w:rsidRPr="00AF6736" w:rsidRDefault="00F32A5B" w:rsidP="00F32A5B">
      <w:pPr>
        <w:jc w:val="center"/>
        <w:rPr>
          <w:rFonts w:ascii="Arial" w:hAnsi="Arial" w:cs="Arial"/>
          <w:sz w:val="20"/>
          <w:szCs w:val="20"/>
        </w:rPr>
      </w:pPr>
      <w:r w:rsidRPr="00AF6736">
        <w:rPr>
          <w:rFonts w:ascii="Arial" w:hAnsi="Arial" w:cs="Arial"/>
          <w:sz w:val="20"/>
          <w:szCs w:val="20"/>
        </w:rPr>
        <w:t> </w:t>
      </w:r>
    </w:p>
    <w:p w14:paraId="342F04C1"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lastRenderedPageBreak/>
        <w:t>MẪU SỐ 17-TTr</w:t>
      </w:r>
    </w:p>
    <w:p w14:paraId="0AD63456"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56A28103" w14:textId="77777777" w:rsidR="00F32A5B" w:rsidRDefault="00F32A5B" w:rsidP="00F32A5B">
      <w:pPr>
        <w:jc w:val="center"/>
        <w:rPr>
          <w:rFonts w:ascii="Arial" w:hAnsi="Arial" w:cs="Arial"/>
          <w:i/>
          <w:iCs/>
          <w:sz w:val="20"/>
          <w:szCs w:val="20"/>
          <w:lang w:val="en-US"/>
        </w:rPr>
      </w:pPr>
    </w:p>
    <w:p w14:paraId="333C2BA7" w14:textId="77777777" w:rsidR="00F32A5B" w:rsidRPr="009750F7"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69CD9130"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26637E29"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51EBB23A"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A2131E9"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684A57D" w14:textId="77777777" w:rsidR="00F32A5B" w:rsidRPr="009750F7"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0E47C40B" w14:textId="77777777" w:rsidR="00F32A5B" w:rsidRDefault="00F32A5B" w:rsidP="00F32A5B">
      <w:pPr>
        <w:rPr>
          <w:rFonts w:ascii="Arial" w:hAnsi="Arial" w:cs="Arial"/>
          <w:sz w:val="20"/>
          <w:szCs w:val="20"/>
          <w:lang w:val="en-US"/>
        </w:rPr>
      </w:pPr>
    </w:p>
    <w:p w14:paraId="72389928"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00589875" w14:textId="77777777" w:rsidR="00F32A5B" w:rsidRPr="00AF6736" w:rsidRDefault="00F32A5B" w:rsidP="00F32A5B">
      <w:pPr>
        <w:jc w:val="center"/>
        <w:rPr>
          <w:rFonts w:ascii="Arial" w:hAnsi="Arial" w:cs="Arial"/>
          <w:sz w:val="20"/>
          <w:szCs w:val="20"/>
        </w:rPr>
      </w:pPr>
      <w:bookmarkStart w:id="13" w:name="bookmark48"/>
      <w:r w:rsidRPr="00AF6736">
        <w:rPr>
          <w:rFonts w:ascii="Arial" w:hAnsi="Arial" w:cs="Arial"/>
          <w:b/>
          <w:bCs/>
          <w:sz w:val="20"/>
          <w:szCs w:val="20"/>
          <w:lang w:val="en-US"/>
        </w:rPr>
        <w:t xml:space="preserve">QUYẾT ĐỊNH </w:t>
      </w:r>
      <w:bookmarkEnd w:id="13"/>
    </w:p>
    <w:p w14:paraId="61DD7CF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kiểm kê tài sản</w:t>
      </w:r>
    </w:p>
    <w:p w14:paraId="09102657"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4B9B9D37" w14:textId="77777777" w:rsidR="00F32A5B" w:rsidRDefault="00F32A5B" w:rsidP="00F32A5B">
      <w:pPr>
        <w:jc w:val="center"/>
        <w:rPr>
          <w:rFonts w:ascii="Arial" w:hAnsi="Arial" w:cs="Arial"/>
          <w:sz w:val="20"/>
          <w:szCs w:val="20"/>
          <w:lang w:val="en-US"/>
        </w:rPr>
      </w:pPr>
    </w:p>
    <w:p w14:paraId="2BEB1701" w14:textId="77777777" w:rsidR="00F32A5B" w:rsidRPr="009750F7" w:rsidRDefault="00F32A5B" w:rsidP="00F32A5B">
      <w:pPr>
        <w:jc w:val="center"/>
        <w:rPr>
          <w:rFonts w:ascii="Arial" w:hAnsi="Arial" w:cs="Arial"/>
          <w:sz w:val="20"/>
          <w:szCs w:val="20"/>
          <w:lang w:val="en-US"/>
        </w:rPr>
      </w:pPr>
    </w:p>
    <w:p w14:paraId="74DE5AE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11522C1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1871E54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6476228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(6) về việc ……………….. (7);</w:t>
      </w:r>
    </w:p>
    <w:p w14:paraId="2318267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 (8),</w:t>
      </w:r>
    </w:p>
    <w:p w14:paraId="708828EC" w14:textId="77777777" w:rsidR="00F32A5B" w:rsidRDefault="00F32A5B" w:rsidP="00F32A5B">
      <w:pPr>
        <w:jc w:val="center"/>
        <w:rPr>
          <w:rFonts w:ascii="Arial" w:hAnsi="Arial" w:cs="Arial"/>
          <w:b/>
          <w:bCs/>
          <w:sz w:val="20"/>
          <w:szCs w:val="20"/>
          <w:lang w:val="en-US"/>
        </w:rPr>
      </w:pPr>
    </w:p>
    <w:p w14:paraId="3296DE72"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60E086DD" w14:textId="77777777" w:rsidR="00F32A5B" w:rsidRDefault="00F32A5B" w:rsidP="00F32A5B">
      <w:pPr>
        <w:jc w:val="center"/>
        <w:rPr>
          <w:rFonts w:ascii="Arial" w:hAnsi="Arial" w:cs="Arial"/>
          <w:b/>
          <w:bCs/>
          <w:sz w:val="20"/>
          <w:szCs w:val="20"/>
          <w:lang w:val="en-US"/>
        </w:rPr>
      </w:pPr>
    </w:p>
    <w:p w14:paraId="20A2C91E" w14:textId="77777777" w:rsidR="00F32A5B" w:rsidRPr="009750F7" w:rsidRDefault="00F32A5B" w:rsidP="00F32A5B">
      <w:pPr>
        <w:jc w:val="center"/>
        <w:rPr>
          <w:rFonts w:ascii="Arial" w:hAnsi="Arial" w:cs="Arial"/>
          <w:sz w:val="20"/>
          <w:szCs w:val="20"/>
          <w:lang w:val="en-US"/>
        </w:rPr>
      </w:pPr>
    </w:p>
    <w:p w14:paraId="200A4EE7" w14:textId="77777777" w:rsidR="00F32A5B" w:rsidRPr="00AF6736" w:rsidRDefault="00F32A5B" w:rsidP="00F32A5B">
      <w:pPr>
        <w:spacing w:after="120"/>
        <w:ind w:firstLine="720"/>
        <w:jc w:val="both"/>
        <w:rPr>
          <w:rFonts w:ascii="Arial" w:hAnsi="Arial" w:cs="Arial"/>
          <w:sz w:val="20"/>
          <w:szCs w:val="20"/>
        </w:rPr>
      </w:pPr>
      <w:bookmarkStart w:id="14" w:name="bookmark50"/>
      <w:r w:rsidRPr="00AF6736">
        <w:rPr>
          <w:rFonts w:ascii="Arial" w:hAnsi="Arial" w:cs="Arial"/>
          <w:b/>
          <w:bCs/>
          <w:sz w:val="20"/>
          <w:szCs w:val="20"/>
        </w:rPr>
        <w:t>Điều 1.</w:t>
      </w:r>
      <w:bookmarkEnd w:id="14"/>
      <w:r w:rsidRPr="00AF6736">
        <w:rPr>
          <w:rFonts w:ascii="Arial" w:hAnsi="Arial" w:cs="Arial"/>
          <w:sz w:val="20"/>
          <w:szCs w:val="20"/>
        </w:rPr>
        <w:t xml:space="preserve"> Kiểm kê ………. (9) do ………….. (10) đang quản lý tại …………… (11). Thời gian kiểm kê từ ……… giờ ….. ngày …../…../…..</w:t>
      </w:r>
    </w:p>
    <w:p w14:paraId="4681C6F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Giao cho ……………….. (12) tiến hành kiểm kê tài sản quy định tại Điều 1 Quyết định này.</w:t>
      </w:r>
    </w:p>
    <w:p w14:paraId="7BB9C8EA"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(12), (13) và (14) chịu trách nhiệm thi hành Quyết định này.</w:t>
      </w:r>
    </w:p>
    <w:p w14:paraId="215DB025"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4996"/>
      </w:tblGrid>
      <w:tr w:rsidR="00F32A5B" w:rsidRPr="00AF6736" w14:paraId="32B0F4E7"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23B4E17"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Điều 3;</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82F893E"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49B0128A"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02C4230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3981B1A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3F88CD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kiểm kê tài sản.</w:t>
      </w:r>
    </w:p>
    <w:p w14:paraId="7E3EA2B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Trưởng đoàn thanh tra.</w:t>
      </w:r>
    </w:p>
    <w:p w14:paraId="43F4726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13D607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Chức danh của người ra quyết định thanh tra.</w:t>
      </w:r>
    </w:p>
    <w:p w14:paraId="14F52AC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1C769A5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của việc kiểm kê tài sản.</w:t>
      </w:r>
    </w:p>
    <w:p w14:paraId="0D0CB09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Tên tài sản bị kiểm kê.</w:t>
      </w:r>
    </w:p>
    <w:p w14:paraId="3AE02DC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Cơ quan, đơn vị, cá nhân đang quản lý tài sản bị kiểm kê.</w:t>
      </w:r>
    </w:p>
    <w:p w14:paraId="454A2F9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Địa điểm nơi có tài sản kiểm kê.</w:t>
      </w:r>
    </w:p>
    <w:p w14:paraId="4A0FD7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Đơn vị, cá nhân được giao nhiệm vụ kiểm kê tài sản.</w:t>
      </w:r>
    </w:p>
    <w:p w14:paraId="5CDB311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(13) Thủ trưởng cơ quan, đơn vị có tài sản kiểm kê.</w:t>
      </w:r>
    </w:p>
    <w:p w14:paraId="5FF6BCE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(14) Cơ quan, tổ chức, cá nhân có liên quan (nếu có).</w:t>
      </w:r>
    </w:p>
    <w:p w14:paraId="17B9042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FE1A5D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lastRenderedPageBreak/>
        <w:t>MẪU SỐ 18-TTr</w:t>
      </w:r>
    </w:p>
    <w:p w14:paraId="7EA3CFC4"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6D6687EA" w14:textId="77777777" w:rsidR="00F32A5B" w:rsidRDefault="00F32A5B" w:rsidP="00F32A5B">
      <w:pPr>
        <w:jc w:val="center"/>
        <w:rPr>
          <w:rFonts w:ascii="Arial" w:hAnsi="Arial" w:cs="Arial"/>
          <w:i/>
          <w:iCs/>
          <w:sz w:val="20"/>
          <w:szCs w:val="20"/>
          <w:lang w:val="en-US"/>
        </w:rPr>
      </w:pPr>
    </w:p>
    <w:p w14:paraId="117903A3" w14:textId="77777777" w:rsidR="00F32A5B" w:rsidRPr="009750F7"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2181D90E"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A8D3FC8"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47D4C50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896A00A"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55866FF4" w14:textId="77777777" w:rsidR="00F32A5B" w:rsidRPr="009750F7"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0D70B9C4" w14:textId="77777777" w:rsidR="00F32A5B" w:rsidRDefault="00F32A5B" w:rsidP="00F32A5B">
      <w:pPr>
        <w:rPr>
          <w:rFonts w:ascii="Arial" w:hAnsi="Arial" w:cs="Arial"/>
          <w:sz w:val="20"/>
          <w:szCs w:val="20"/>
          <w:lang w:val="en-US"/>
        </w:rPr>
      </w:pPr>
    </w:p>
    <w:p w14:paraId="38935936"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07D251A0"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2A9214E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h</w:t>
      </w:r>
      <w:r w:rsidRPr="00AF6736">
        <w:rPr>
          <w:rFonts w:ascii="Arial" w:hAnsi="Arial" w:cs="Arial"/>
          <w:b/>
          <w:bCs/>
          <w:sz w:val="20"/>
          <w:szCs w:val="20"/>
          <w:shd w:val="solid" w:color="FFFFFF" w:fill="auto"/>
        </w:rPr>
        <w:t>ủy</w:t>
      </w:r>
      <w:r w:rsidRPr="00AF6736">
        <w:rPr>
          <w:rFonts w:ascii="Arial" w:hAnsi="Arial" w:cs="Arial"/>
          <w:b/>
          <w:bCs/>
          <w:sz w:val="20"/>
          <w:szCs w:val="20"/>
        </w:rPr>
        <w:t xml:space="preserve"> bỏ quyết định ......... (4)</w:t>
      </w:r>
    </w:p>
    <w:p w14:paraId="4138E172"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(5)</w:t>
      </w:r>
    </w:p>
    <w:p w14:paraId="3E2DB219" w14:textId="77777777" w:rsidR="00F32A5B" w:rsidRDefault="00F32A5B" w:rsidP="00F32A5B">
      <w:pPr>
        <w:jc w:val="center"/>
        <w:rPr>
          <w:rFonts w:ascii="Arial" w:hAnsi="Arial" w:cs="Arial"/>
          <w:sz w:val="20"/>
          <w:szCs w:val="20"/>
          <w:lang w:val="en-US"/>
        </w:rPr>
      </w:pPr>
    </w:p>
    <w:p w14:paraId="7A164132" w14:textId="77777777" w:rsidR="00F32A5B" w:rsidRPr="009750F7" w:rsidRDefault="00F32A5B" w:rsidP="00F32A5B">
      <w:pPr>
        <w:jc w:val="center"/>
        <w:rPr>
          <w:rFonts w:ascii="Arial" w:hAnsi="Arial" w:cs="Arial"/>
          <w:sz w:val="20"/>
          <w:szCs w:val="20"/>
          <w:lang w:val="en-US"/>
        </w:rPr>
      </w:pPr>
    </w:p>
    <w:p w14:paraId="42D00C6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4277D0C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0990956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……………………………………………………………………………………………….(6);</w:t>
      </w:r>
    </w:p>
    <w:p w14:paraId="0AC0F5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thanh tra số ….. ngày …../…../….. của …………. (7) về việc …………. (8);</w:t>
      </w:r>
    </w:p>
    <w:p w14:paraId="27A186D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(9),</w:t>
      </w:r>
    </w:p>
    <w:p w14:paraId="7ABEE51B" w14:textId="77777777" w:rsidR="00F32A5B" w:rsidRDefault="00F32A5B" w:rsidP="00F32A5B">
      <w:pPr>
        <w:jc w:val="center"/>
        <w:rPr>
          <w:rFonts w:ascii="Arial" w:hAnsi="Arial" w:cs="Arial"/>
          <w:b/>
          <w:bCs/>
          <w:sz w:val="20"/>
          <w:szCs w:val="20"/>
          <w:lang w:val="en-US"/>
        </w:rPr>
      </w:pPr>
    </w:p>
    <w:p w14:paraId="08683872"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214A15CD" w14:textId="77777777" w:rsidR="00F32A5B" w:rsidRDefault="00F32A5B" w:rsidP="00F32A5B">
      <w:pPr>
        <w:jc w:val="center"/>
        <w:rPr>
          <w:rFonts w:ascii="Arial" w:hAnsi="Arial" w:cs="Arial"/>
          <w:b/>
          <w:bCs/>
          <w:sz w:val="20"/>
          <w:szCs w:val="20"/>
          <w:lang w:val="en-US"/>
        </w:rPr>
      </w:pPr>
    </w:p>
    <w:p w14:paraId="32332FA4" w14:textId="77777777" w:rsidR="00F32A5B" w:rsidRPr="009750F7" w:rsidRDefault="00F32A5B" w:rsidP="00F32A5B">
      <w:pPr>
        <w:jc w:val="center"/>
        <w:rPr>
          <w:rFonts w:ascii="Arial" w:hAnsi="Arial" w:cs="Arial"/>
          <w:sz w:val="20"/>
          <w:szCs w:val="20"/>
          <w:lang w:val="en-US"/>
        </w:rPr>
      </w:pPr>
    </w:p>
    <w:p w14:paraId="70B77C12"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H</w:t>
      </w:r>
      <w:r w:rsidRPr="00AF6736">
        <w:rPr>
          <w:rFonts w:ascii="Arial" w:hAnsi="Arial" w:cs="Arial"/>
          <w:sz w:val="20"/>
          <w:szCs w:val="20"/>
          <w:shd w:val="solid" w:color="FFFFFF" w:fill="auto"/>
        </w:rPr>
        <w:t>ủy</w:t>
      </w:r>
      <w:r w:rsidRPr="00AF6736">
        <w:rPr>
          <w:rFonts w:ascii="Arial" w:hAnsi="Arial" w:cs="Arial"/>
          <w:sz w:val="20"/>
          <w:szCs w:val="20"/>
        </w:rPr>
        <w:t xml:space="preserve"> bỏ Quyết định số ….. ngày..../…../…….. của …………………………………. (5) về việc …………………………………………… (4) ………………………………………………. (10).</w:t>
      </w:r>
    </w:p>
    <w:p w14:paraId="4A1FA20B"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Quyết định này có hiệu lực thi hành kể từ ngày..../..../....</w:t>
      </w:r>
    </w:p>
    <w:p w14:paraId="3A98623A"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6"/>
        <w:gridCol w:w="4991"/>
      </w:tblGrid>
      <w:tr w:rsidR="00F32A5B" w:rsidRPr="00AF6736" w14:paraId="061B437F"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2FD29EF"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lang w:val="en-US"/>
              </w:rPr>
              <w:br/>
            </w:r>
            <w:r w:rsidRPr="00AF6736">
              <w:rPr>
                <w:rFonts w:ascii="Arial" w:hAnsi="Arial" w:cs="Arial"/>
                <w:sz w:val="20"/>
                <w:szCs w:val="20"/>
                <w:lang w:val="en-US"/>
              </w:rPr>
              <w:t>- (1);</w:t>
            </w:r>
            <w:r w:rsidRPr="00AF6736">
              <w:rPr>
                <w:rFonts w:ascii="Arial" w:hAnsi="Arial" w:cs="Arial"/>
                <w:sz w:val="20"/>
                <w:szCs w:val="20"/>
                <w:lang w:val="en-US"/>
              </w:rPr>
              <w:br/>
              <w:t>- (7);</w:t>
            </w:r>
            <w:r w:rsidRPr="00AF6736">
              <w:rPr>
                <w:rFonts w:ascii="Arial" w:hAnsi="Arial" w:cs="Arial"/>
                <w:b/>
                <w:bCs/>
                <w:i/>
                <w:iCs/>
                <w:sz w:val="20"/>
                <w:szCs w:val="20"/>
              </w:rPr>
              <w:br/>
            </w:r>
            <w:r w:rsidRPr="00AF6736">
              <w:rPr>
                <w:rFonts w:ascii="Arial" w:hAnsi="Arial" w:cs="Arial"/>
                <w:sz w:val="20"/>
                <w:szCs w:val="20"/>
                <w:lang w:val="en-US"/>
              </w:rPr>
              <w:t>-</w:t>
            </w:r>
            <w:r w:rsidRPr="00AF6736">
              <w:rPr>
                <w:rFonts w:ascii="Arial" w:hAnsi="Arial" w:cs="Arial"/>
                <w:sz w:val="20"/>
                <w:szCs w:val="20"/>
              </w:rPr>
              <w:t xml:space="preserve"> Lưu</w:t>
            </w:r>
            <w:r w:rsidRPr="00AF6736">
              <w:rPr>
                <w:rFonts w:ascii="Arial" w:hAnsi="Arial" w:cs="Arial"/>
                <w:sz w:val="20"/>
                <w:szCs w:val="20"/>
                <w:lang w:val="en-US"/>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53E67A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5EF910BD"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140405F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7964BBE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hủy bỏ quyết định.</w:t>
      </w:r>
    </w:p>
    <w:p w14:paraId="28886B9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hủy bỏ quyết định.</w:t>
      </w:r>
    </w:p>
    <w:p w14:paraId="1494A3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quyết định bị hủy bỏ.</w:t>
      </w:r>
    </w:p>
    <w:p w14:paraId="2559D39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hủy bỏ quyết định.</w:t>
      </w:r>
    </w:p>
    <w:p w14:paraId="02160F9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Văn bản quy phạm pháp luật có liên quan (nếu có).</w:t>
      </w:r>
    </w:p>
    <w:p w14:paraId="2361946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ra quyết định thanh tra.</w:t>
      </w:r>
    </w:p>
    <w:p w14:paraId="7187579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7038055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Trưởng đoàn thanh tra (trường hợp Trưởng đoàn thanh tra ra quyết định hủy bỏ quyết định thì bỏ nội dung này).</w:t>
      </w:r>
    </w:p>
    <w:p w14:paraId="30327B9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(10) Lý do của việc hủy bỏ.</w:t>
      </w:r>
    </w:p>
    <w:p w14:paraId="1BBCB36A"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13BB5A3"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19-TTr</w:t>
      </w:r>
    </w:p>
    <w:p w14:paraId="5AB3F6AB"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450AF0C3" w14:textId="77777777" w:rsidR="00F32A5B" w:rsidRDefault="00F32A5B" w:rsidP="00F32A5B">
      <w:pPr>
        <w:jc w:val="center"/>
        <w:rPr>
          <w:rFonts w:ascii="Arial" w:hAnsi="Arial" w:cs="Arial"/>
          <w:i/>
          <w:iCs/>
          <w:sz w:val="20"/>
          <w:szCs w:val="20"/>
          <w:lang w:val="en-US"/>
        </w:rPr>
      </w:pPr>
    </w:p>
    <w:p w14:paraId="4FC33F3B" w14:textId="77777777" w:rsidR="00F32A5B" w:rsidRPr="009750F7"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18023237"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05DA4D6"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73895685"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lastRenderedPageBreak/>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6C90FAB"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lastRenderedPageBreak/>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r>
            <w:r w:rsidRPr="00AF6736">
              <w:rPr>
                <w:rFonts w:ascii="Arial" w:hAnsi="Arial" w:cs="Arial"/>
                <w:b/>
                <w:bCs/>
                <w:sz w:val="20"/>
                <w:szCs w:val="20"/>
              </w:rPr>
              <w:lastRenderedPageBreak/>
              <w:t>---------------</w:t>
            </w:r>
          </w:p>
          <w:p w14:paraId="1A6B0DEE" w14:textId="77777777" w:rsidR="00F32A5B" w:rsidRPr="009750F7"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274D17C9" w14:textId="77777777" w:rsidR="00F32A5B" w:rsidRDefault="00F32A5B" w:rsidP="00F32A5B">
      <w:pPr>
        <w:rPr>
          <w:rFonts w:ascii="Arial" w:hAnsi="Arial" w:cs="Arial"/>
          <w:sz w:val="20"/>
          <w:szCs w:val="20"/>
          <w:lang w:val="en-US"/>
        </w:rPr>
      </w:pPr>
    </w:p>
    <w:p w14:paraId="53964F83"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875381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53F5D2F3" w14:textId="77777777" w:rsidR="00F32A5B" w:rsidRPr="00AF6736" w:rsidRDefault="00F32A5B" w:rsidP="00F32A5B">
      <w:pPr>
        <w:jc w:val="center"/>
        <w:rPr>
          <w:rFonts w:ascii="Arial" w:hAnsi="Arial" w:cs="Arial"/>
          <w:sz w:val="20"/>
          <w:szCs w:val="20"/>
        </w:rPr>
      </w:pPr>
      <w:bookmarkStart w:id="15" w:name="bookmark59"/>
      <w:r w:rsidRPr="00AF6736">
        <w:rPr>
          <w:rFonts w:ascii="Arial" w:hAnsi="Arial" w:cs="Arial"/>
          <w:b/>
          <w:bCs/>
          <w:sz w:val="20"/>
          <w:szCs w:val="20"/>
        </w:rPr>
        <w:t>V</w:t>
      </w:r>
      <w:bookmarkEnd w:id="15"/>
      <w:r w:rsidRPr="00AF6736">
        <w:rPr>
          <w:rFonts w:ascii="Arial" w:hAnsi="Arial" w:cs="Arial"/>
          <w:b/>
          <w:bCs/>
          <w:sz w:val="20"/>
          <w:szCs w:val="20"/>
        </w:rPr>
        <w:t>ề việc trưng cầu giám định</w:t>
      </w:r>
    </w:p>
    <w:p w14:paraId="18AA9324"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62DB7DE7" w14:textId="77777777" w:rsidR="00F32A5B" w:rsidRDefault="00F32A5B" w:rsidP="00F32A5B">
      <w:pPr>
        <w:jc w:val="center"/>
        <w:rPr>
          <w:rFonts w:ascii="Arial" w:hAnsi="Arial" w:cs="Arial"/>
          <w:sz w:val="20"/>
          <w:szCs w:val="20"/>
          <w:lang w:val="en-US"/>
        </w:rPr>
      </w:pPr>
    </w:p>
    <w:p w14:paraId="1979FF1B" w14:textId="77777777" w:rsidR="00F32A5B" w:rsidRPr="000B22D5" w:rsidRDefault="00F32A5B" w:rsidP="00F32A5B">
      <w:pPr>
        <w:jc w:val="center"/>
        <w:rPr>
          <w:rFonts w:ascii="Arial" w:hAnsi="Arial" w:cs="Arial"/>
          <w:sz w:val="20"/>
          <w:szCs w:val="20"/>
          <w:lang w:val="en-US"/>
        </w:rPr>
      </w:pPr>
    </w:p>
    <w:p w14:paraId="783C6FC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4198C4E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1CC711A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1BFD534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(6) về việc trưng cầu giám định …………………….. (7),</w:t>
      </w:r>
    </w:p>
    <w:p w14:paraId="60702D7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 (8),</w:t>
      </w:r>
    </w:p>
    <w:p w14:paraId="4A8E3A27" w14:textId="77777777" w:rsidR="00F32A5B" w:rsidRDefault="00F32A5B" w:rsidP="00F32A5B">
      <w:pPr>
        <w:jc w:val="center"/>
        <w:rPr>
          <w:rFonts w:ascii="Arial" w:hAnsi="Arial" w:cs="Arial"/>
          <w:b/>
          <w:bCs/>
          <w:sz w:val="20"/>
          <w:szCs w:val="20"/>
          <w:lang w:val="en-US"/>
        </w:rPr>
      </w:pPr>
    </w:p>
    <w:p w14:paraId="4D59BBEA"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068AE05F" w14:textId="77777777" w:rsidR="00F32A5B" w:rsidRDefault="00F32A5B" w:rsidP="00F32A5B">
      <w:pPr>
        <w:jc w:val="center"/>
        <w:rPr>
          <w:rFonts w:ascii="Arial" w:hAnsi="Arial" w:cs="Arial"/>
          <w:b/>
          <w:bCs/>
          <w:sz w:val="20"/>
          <w:szCs w:val="20"/>
          <w:lang w:val="en-US"/>
        </w:rPr>
      </w:pPr>
    </w:p>
    <w:p w14:paraId="18CE4041" w14:textId="77777777" w:rsidR="00F32A5B" w:rsidRPr="000B22D5" w:rsidRDefault="00F32A5B" w:rsidP="00F32A5B">
      <w:pPr>
        <w:jc w:val="center"/>
        <w:rPr>
          <w:rFonts w:ascii="Arial" w:hAnsi="Arial" w:cs="Arial"/>
          <w:sz w:val="20"/>
          <w:szCs w:val="20"/>
          <w:lang w:val="en-US"/>
        </w:rPr>
      </w:pPr>
    </w:p>
    <w:p w14:paraId="3B83C9B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Trưng cầu ……………… (9) thực hiện việc giám định đối với ……………………… (7).</w:t>
      </w:r>
    </w:p>
    <w:p w14:paraId="49DF467B"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Kinh phí trưng cầu giám định do ……… (2) chi trả, </w:t>
      </w:r>
      <w:r w:rsidRPr="00AF6736">
        <w:rPr>
          <w:rFonts w:ascii="Arial" w:hAnsi="Arial" w:cs="Arial"/>
          <w:sz w:val="20"/>
          <w:szCs w:val="20"/>
          <w:shd w:val="solid" w:color="FFFFFF" w:fill="auto"/>
        </w:rPr>
        <w:t>trường hợp</w:t>
      </w:r>
      <w:r w:rsidRPr="00AF6736">
        <w:rPr>
          <w:rFonts w:ascii="Arial" w:hAnsi="Arial" w:cs="Arial"/>
          <w:sz w:val="20"/>
          <w:szCs w:val="20"/>
        </w:rPr>
        <w:t xml:space="preserve"> đối tượng thanh tra có sai phạm thì kinh phí giám định sẽ do đối tượng thanh tra chi trả cho ………………………. (2).</w:t>
      </w:r>
    </w:p>
    <w:p w14:paraId="159FA8F7"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Các ông (bà) (6), (9) và (10) chịu trách nhiệm thi hành quyết định này.</w:t>
      </w:r>
    </w:p>
    <w:p w14:paraId="2921BBC3"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2336"/>
      </w:tblGrid>
      <w:tr w:rsidR="00F32A5B" w:rsidRPr="00AF6736" w14:paraId="7E2FF64E"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E2CEBE1"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3;</w:t>
            </w:r>
            <w:r w:rsidRPr="00AF6736">
              <w:rPr>
                <w:rFonts w:ascii="Arial" w:hAnsi="Arial" w:cs="Arial"/>
                <w:sz w:val="20"/>
                <w:szCs w:val="20"/>
              </w:rPr>
              <w:br/>
              <w:t>- Lưu: …..</w:t>
            </w:r>
          </w:p>
        </w:tc>
        <w:tc>
          <w:tcPr>
            <w:tcW w:w="2336" w:type="dxa"/>
            <w:tcBorders>
              <w:top w:val="nil"/>
              <w:left w:val="nil"/>
              <w:bottom w:val="nil"/>
              <w:right w:val="nil"/>
              <w:tl2br w:val="nil"/>
              <w:tr2bl w:val="nil"/>
            </w:tcBorders>
            <w:shd w:val="clear" w:color="auto" w:fill="auto"/>
            <w:tcMar>
              <w:top w:w="0" w:type="dxa"/>
              <w:left w:w="108" w:type="dxa"/>
              <w:bottom w:w="0" w:type="dxa"/>
              <w:right w:w="108" w:type="dxa"/>
            </w:tcMar>
          </w:tcPr>
          <w:p w14:paraId="6C61C78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11090926"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22B09F3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6CD7F0F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trưng cầu giám định.</w:t>
      </w:r>
    </w:p>
    <w:p w14:paraId="33442F9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quyết định trưng cầu giám định.</w:t>
      </w:r>
    </w:p>
    <w:p w14:paraId="59E2711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Người ra quyết định thanh tra.</w:t>
      </w:r>
    </w:p>
    <w:p w14:paraId="5F18A8B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500E356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Trưởng đoàn thanh tra.</w:t>
      </w:r>
    </w:p>
    <w:p w14:paraId="4C23629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Đối tượng, nội dung giám định.</w:t>
      </w:r>
    </w:p>
    <w:p w14:paraId="048B3C1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của việc trưng cầu giám định.</w:t>
      </w:r>
    </w:p>
    <w:p w14:paraId="6C8C048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Cơ quan, tổ chức thực hiện việc giám định.</w:t>
      </w:r>
    </w:p>
    <w:p w14:paraId="5296C3A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Cơ quan, tổ chức, cá nhân là đối t</w:t>
      </w:r>
      <w:r w:rsidRPr="00AF6736">
        <w:rPr>
          <w:rFonts w:ascii="Arial" w:hAnsi="Arial" w:cs="Arial"/>
          <w:i/>
          <w:iCs/>
          <w:sz w:val="20"/>
          <w:szCs w:val="20"/>
          <w:shd w:val="solid" w:color="FFFFFF" w:fill="auto"/>
        </w:rPr>
        <w:t>ượ</w:t>
      </w:r>
      <w:r w:rsidRPr="00AF6736">
        <w:rPr>
          <w:rFonts w:ascii="Arial" w:hAnsi="Arial" w:cs="Arial"/>
          <w:i/>
          <w:iCs/>
          <w:sz w:val="20"/>
          <w:szCs w:val="20"/>
        </w:rPr>
        <w:t>ng thanh tra.</w:t>
      </w:r>
    </w:p>
    <w:p w14:paraId="7CDBB2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35A0A79"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20-TTr</w:t>
      </w:r>
    </w:p>
    <w:p w14:paraId="00508107"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B729E72" w14:textId="77777777" w:rsidR="00F32A5B" w:rsidRDefault="00F32A5B" w:rsidP="00F32A5B">
      <w:pPr>
        <w:jc w:val="center"/>
        <w:rPr>
          <w:rFonts w:ascii="Arial" w:hAnsi="Arial" w:cs="Arial"/>
          <w:i/>
          <w:iCs/>
          <w:sz w:val="20"/>
          <w:szCs w:val="20"/>
          <w:lang w:val="en-US"/>
        </w:rPr>
      </w:pPr>
    </w:p>
    <w:p w14:paraId="67353808"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7A73ED97"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FB3711B"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22070FB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03F2E9E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trưng cầu giám định.</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902FCA9"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22A3A169"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4C6EBFC0" w14:textId="77777777" w:rsidR="00F32A5B" w:rsidRDefault="00F32A5B" w:rsidP="00F32A5B">
      <w:pPr>
        <w:rPr>
          <w:rFonts w:ascii="Arial" w:hAnsi="Arial" w:cs="Arial"/>
          <w:sz w:val="20"/>
          <w:szCs w:val="20"/>
          <w:lang w:val="en-US"/>
        </w:rPr>
      </w:pPr>
    </w:p>
    <w:p w14:paraId="4FBF195E"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713D0536" w14:textId="77777777" w:rsidR="00F32A5B" w:rsidRDefault="00F32A5B" w:rsidP="00F32A5B">
      <w:pPr>
        <w:jc w:val="center"/>
        <w:rPr>
          <w:rFonts w:ascii="Arial" w:hAnsi="Arial" w:cs="Arial"/>
          <w:sz w:val="20"/>
          <w:szCs w:val="20"/>
          <w:lang w:val="en-US"/>
        </w:rPr>
      </w:pPr>
      <w:bookmarkStart w:id="16" w:name="bookmark63"/>
      <w:r w:rsidRPr="00AF6736">
        <w:rPr>
          <w:rFonts w:ascii="Arial" w:hAnsi="Arial" w:cs="Arial"/>
          <w:sz w:val="20"/>
          <w:szCs w:val="20"/>
          <w:lang w:val="en-US"/>
        </w:rPr>
        <w:t>Kính gửi:</w:t>
      </w:r>
      <w:bookmarkEnd w:id="16"/>
      <w:r w:rsidRPr="00AF6736">
        <w:rPr>
          <w:rFonts w:ascii="Arial" w:hAnsi="Arial" w:cs="Arial"/>
          <w:sz w:val="20"/>
          <w:szCs w:val="20"/>
          <w:lang w:val="en-US"/>
        </w:rPr>
        <w:t xml:space="preserve"> ……………………………… (4)</w:t>
      </w:r>
    </w:p>
    <w:p w14:paraId="4CFDCF32" w14:textId="77777777" w:rsidR="00F32A5B" w:rsidRDefault="00F32A5B" w:rsidP="00F32A5B">
      <w:pPr>
        <w:jc w:val="center"/>
        <w:rPr>
          <w:rFonts w:ascii="Arial" w:hAnsi="Arial" w:cs="Arial"/>
          <w:sz w:val="20"/>
          <w:szCs w:val="20"/>
          <w:lang w:val="en-US"/>
        </w:rPr>
      </w:pPr>
    </w:p>
    <w:p w14:paraId="40027E44" w14:textId="77777777" w:rsidR="00F32A5B" w:rsidRPr="00AF6736" w:rsidRDefault="00F32A5B" w:rsidP="00F32A5B">
      <w:pPr>
        <w:jc w:val="center"/>
        <w:rPr>
          <w:rFonts w:ascii="Arial" w:hAnsi="Arial" w:cs="Arial"/>
          <w:sz w:val="20"/>
          <w:szCs w:val="20"/>
        </w:rPr>
      </w:pPr>
    </w:p>
    <w:p w14:paraId="3AB2CD0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 ngày..../..../.... của ……….. (5) về việc …………….. (6),</w:t>
      </w:r>
    </w:p>
    <w:p w14:paraId="78701C3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Để làm cơ sở cho kết luận thanh tra, ………………… (5) trưng cầu ……………………... (4) giám định những nội dung sau đây:</w:t>
      </w:r>
    </w:p>
    <w:p w14:paraId="7FF87825" w14:textId="77777777" w:rsidR="00F32A5B" w:rsidRPr="00AF6736" w:rsidRDefault="00F32A5B" w:rsidP="00F32A5B">
      <w:pPr>
        <w:spacing w:after="120"/>
        <w:ind w:firstLine="720"/>
        <w:jc w:val="both"/>
        <w:rPr>
          <w:rFonts w:ascii="Arial" w:hAnsi="Arial" w:cs="Arial"/>
          <w:sz w:val="20"/>
          <w:szCs w:val="20"/>
        </w:rPr>
      </w:pPr>
      <w:bookmarkStart w:id="17" w:name="bookmark64"/>
      <w:r w:rsidRPr="00AF6736">
        <w:rPr>
          <w:rFonts w:ascii="Arial" w:hAnsi="Arial" w:cs="Arial"/>
          <w:sz w:val="20"/>
          <w:szCs w:val="20"/>
          <w:lang w:val="en-US"/>
        </w:rPr>
        <w:t>1)</w:t>
      </w:r>
      <w:bookmarkEnd w:id="17"/>
      <w:r w:rsidRPr="00AF6736">
        <w:rPr>
          <w:rFonts w:ascii="Arial" w:hAnsi="Arial" w:cs="Arial"/>
          <w:sz w:val="20"/>
          <w:szCs w:val="20"/>
          <w:lang w:val="en-US"/>
        </w:rPr>
        <w:t xml:space="preserve"> ………………………………………………………………………………………………………...</w:t>
      </w:r>
    </w:p>
    <w:p w14:paraId="7A262CEE" w14:textId="77777777" w:rsidR="00F32A5B" w:rsidRPr="00AF6736" w:rsidRDefault="00F32A5B" w:rsidP="00F32A5B">
      <w:pPr>
        <w:spacing w:after="120"/>
        <w:ind w:firstLine="720"/>
        <w:jc w:val="both"/>
        <w:rPr>
          <w:rFonts w:ascii="Arial" w:hAnsi="Arial" w:cs="Arial"/>
          <w:sz w:val="20"/>
          <w:szCs w:val="20"/>
        </w:rPr>
      </w:pPr>
      <w:bookmarkStart w:id="18" w:name="bookmark65"/>
      <w:r w:rsidRPr="00AF6736">
        <w:rPr>
          <w:rFonts w:ascii="Arial" w:hAnsi="Arial" w:cs="Arial"/>
          <w:sz w:val="20"/>
          <w:szCs w:val="20"/>
          <w:lang w:val="en-US"/>
        </w:rPr>
        <w:t>2)</w:t>
      </w:r>
      <w:bookmarkEnd w:id="18"/>
      <w:r w:rsidRPr="00AF6736">
        <w:rPr>
          <w:rFonts w:ascii="Arial" w:hAnsi="Arial" w:cs="Arial"/>
          <w:sz w:val="20"/>
          <w:szCs w:val="20"/>
          <w:lang w:val="en-US"/>
        </w:rPr>
        <w:t xml:space="preserve"> ………………………………………………………………………………………………………...</w:t>
      </w:r>
    </w:p>
    <w:p w14:paraId="2596B2A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Kinh phí giám định do …………………………………………………………………… (7) chi trả.</w:t>
      </w:r>
    </w:p>
    <w:p w14:paraId="215084D1"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Đề nghị ………………………. (4) thực hiện việc giám định và cung cấp kết quả giám định cho …………………………… (2) trước ngày …../…../……</w:t>
      </w:r>
    </w:p>
    <w:p w14:paraId="2903F8B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044FC0CA"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869D742"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2F73B0B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2A3CA79"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609B233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AA251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002D6E8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69F6EA5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Cơ quan, tổ chức được trưng cầu giám định.</w:t>
      </w:r>
    </w:p>
    <w:p w14:paraId="4088102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thanh tra.</w:t>
      </w:r>
    </w:p>
    <w:p w14:paraId="3EDF76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1DD825D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Cơ quan tiến hành thanh tra (trường hợp đối tượng thanh tra có sai phạm thì kinh phí giám định sẽ do đối tượng thanh tra chi trả).</w:t>
      </w:r>
    </w:p>
    <w:p w14:paraId="08304090" w14:textId="77777777" w:rsidR="00F32A5B" w:rsidRPr="00AF6736" w:rsidRDefault="00F32A5B" w:rsidP="00F32A5B">
      <w:pPr>
        <w:jc w:val="center"/>
        <w:rPr>
          <w:rFonts w:ascii="Arial" w:hAnsi="Arial" w:cs="Arial"/>
          <w:sz w:val="20"/>
          <w:szCs w:val="20"/>
        </w:rPr>
      </w:pPr>
      <w:r w:rsidRPr="00AF6736">
        <w:rPr>
          <w:rFonts w:ascii="Arial" w:hAnsi="Arial" w:cs="Arial"/>
          <w:sz w:val="20"/>
          <w:szCs w:val="20"/>
        </w:rPr>
        <w:t> </w:t>
      </w:r>
    </w:p>
    <w:p w14:paraId="3E29822B"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21-TTr</w:t>
      </w:r>
    </w:p>
    <w:p w14:paraId="59738BC1"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40C546AD" w14:textId="77777777" w:rsidR="00F32A5B" w:rsidRDefault="00F32A5B" w:rsidP="00F32A5B">
      <w:pPr>
        <w:jc w:val="center"/>
        <w:rPr>
          <w:rFonts w:ascii="Arial" w:hAnsi="Arial" w:cs="Arial"/>
          <w:i/>
          <w:iCs/>
          <w:sz w:val="20"/>
          <w:szCs w:val="20"/>
          <w:lang w:val="en-US"/>
        </w:rPr>
      </w:pPr>
    </w:p>
    <w:p w14:paraId="6B353356"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0704B1AC"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2FF57EF"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48DD690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1131F76"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05AADD9E"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5A20BA98" w14:textId="77777777" w:rsidR="00F32A5B" w:rsidRDefault="00F32A5B" w:rsidP="00F32A5B">
      <w:pPr>
        <w:rPr>
          <w:rFonts w:ascii="Arial" w:hAnsi="Arial" w:cs="Arial"/>
          <w:sz w:val="20"/>
          <w:szCs w:val="20"/>
          <w:lang w:val="en-US"/>
        </w:rPr>
      </w:pPr>
    </w:p>
    <w:p w14:paraId="34A35261"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789C220F"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QUYẾT ĐỊNH</w:t>
      </w:r>
    </w:p>
    <w:p w14:paraId="18D39CF3"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tạm đình chỉ ………...(4)</w:t>
      </w:r>
    </w:p>
    <w:p w14:paraId="0938E7BA"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(5)</w:t>
      </w:r>
    </w:p>
    <w:p w14:paraId="671E8F0D" w14:textId="77777777" w:rsidR="00F32A5B" w:rsidRDefault="00F32A5B" w:rsidP="00F32A5B">
      <w:pPr>
        <w:jc w:val="center"/>
        <w:rPr>
          <w:rFonts w:ascii="Arial" w:hAnsi="Arial" w:cs="Arial"/>
          <w:sz w:val="20"/>
          <w:szCs w:val="20"/>
          <w:lang w:val="en-US"/>
        </w:rPr>
      </w:pPr>
    </w:p>
    <w:p w14:paraId="1A62E6AD" w14:textId="77777777" w:rsidR="00F32A5B" w:rsidRPr="000B22D5" w:rsidRDefault="00F32A5B" w:rsidP="00F32A5B">
      <w:pPr>
        <w:jc w:val="center"/>
        <w:rPr>
          <w:rFonts w:ascii="Arial" w:hAnsi="Arial" w:cs="Arial"/>
          <w:sz w:val="20"/>
          <w:szCs w:val="20"/>
          <w:lang w:val="en-US"/>
        </w:rPr>
      </w:pPr>
    </w:p>
    <w:p w14:paraId="5F38457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0CCE2FD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5D0F034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23FCC9E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(7) về việc …..……………..(8);</w:t>
      </w:r>
    </w:p>
    <w:p w14:paraId="33D97A7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(9),</w:t>
      </w:r>
    </w:p>
    <w:p w14:paraId="393C8DEF" w14:textId="77777777" w:rsidR="00F32A5B" w:rsidRDefault="00F32A5B" w:rsidP="00F32A5B">
      <w:pPr>
        <w:jc w:val="center"/>
        <w:rPr>
          <w:rFonts w:ascii="Arial" w:hAnsi="Arial" w:cs="Arial"/>
          <w:b/>
          <w:bCs/>
          <w:sz w:val="20"/>
          <w:szCs w:val="20"/>
          <w:lang w:val="en-US"/>
        </w:rPr>
      </w:pPr>
    </w:p>
    <w:p w14:paraId="631DEE14"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0E435075" w14:textId="77777777" w:rsidR="00F32A5B" w:rsidRDefault="00F32A5B" w:rsidP="00F32A5B">
      <w:pPr>
        <w:jc w:val="center"/>
        <w:rPr>
          <w:rFonts w:ascii="Arial" w:hAnsi="Arial" w:cs="Arial"/>
          <w:b/>
          <w:bCs/>
          <w:sz w:val="20"/>
          <w:szCs w:val="20"/>
          <w:lang w:val="en-US"/>
        </w:rPr>
      </w:pPr>
    </w:p>
    <w:p w14:paraId="47724E27" w14:textId="77777777" w:rsidR="00F32A5B" w:rsidRPr="000B22D5" w:rsidRDefault="00F32A5B" w:rsidP="00F32A5B">
      <w:pPr>
        <w:jc w:val="center"/>
        <w:rPr>
          <w:rFonts w:ascii="Arial" w:hAnsi="Arial" w:cs="Arial"/>
          <w:sz w:val="20"/>
          <w:szCs w:val="20"/>
          <w:lang w:val="en-US"/>
        </w:rPr>
      </w:pPr>
    </w:p>
    <w:p w14:paraId="072D0A1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Tạm đình chỉ …………………………. (4), do …………………………………….. (10) thực hiện tại …………………. (11), ……………. (12), thời gian tạm đình chỉ từ …….. giờ ……… ngày …../…../….. cho đến khi có quyết định h</w:t>
      </w:r>
      <w:r w:rsidRPr="00AF6736">
        <w:rPr>
          <w:rFonts w:ascii="Arial" w:hAnsi="Arial" w:cs="Arial"/>
          <w:sz w:val="20"/>
          <w:szCs w:val="20"/>
          <w:shd w:val="solid" w:color="FFFFFF" w:fill="auto"/>
        </w:rPr>
        <w:t>ủy</w:t>
      </w:r>
      <w:r w:rsidRPr="00AF6736">
        <w:rPr>
          <w:rFonts w:ascii="Arial" w:hAnsi="Arial" w:cs="Arial"/>
          <w:sz w:val="20"/>
          <w:szCs w:val="20"/>
        </w:rPr>
        <w:t xml:space="preserve"> bỏ việc tạm đình chỉ này.</w:t>
      </w:r>
    </w:p>
    <w:p w14:paraId="65E982C6"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lastRenderedPageBreak/>
        <w:t>Điều 2.</w:t>
      </w:r>
      <w:r w:rsidRPr="00AF6736">
        <w:rPr>
          <w:rFonts w:ascii="Arial" w:hAnsi="Arial" w:cs="Arial"/>
          <w:sz w:val="20"/>
          <w:szCs w:val="20"/>
        </w:rPr>
        <w:t xml:space="preserve"> (10), (13) và (14) chịu trách nhiệm thi hành Quyết định này.</w:t>
      </w:r>
    </w:p>
    <w:p w14:paraId="4A4AE562"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7279283C"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64EB951"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2;</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052834A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2D0974C4"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5ED15D7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20FC7FE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tạm đình chỉ.</w:t>
      </w:r>
    </w:p>
    <w:p w14:paraId="11C334D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tạm đình chỉ.</w:t>
      </w:r>
    </w:p>
    <w:p w14:paraId="08CF86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Việc làm có thể gây thiệt hại nghiêm trọng đến lợi ích của Nhà nước, quyền và lợi ích hợp pháp của cơ quan, tổ chức, cá nhân.</w:t>
      </w:r>
    </w:p>
    <w:p w14:paraId="1C55BDE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tạm đình chỉ.</w:t>
      </w:r>
    </w:p>
    <w:p w14:paraId="2062BDA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Văn bản quy phạm pháp luật có liên quan (nếu có).</w:t>
      </w:r>
    </w:p>
    <w:p w14:paraId="07118F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Chức danh của người ra quyết định thanh tra.</w:t>
      </w:r>
    </w:p>
    <w:p w14:paraId="47B141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7637F32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Trưởng đoàn thanh tra (trường hợp Trưởng đoàn thanh tra ra quyết định thì bỏ nội dung này).</w:t>
      </w:r>
    </w:p>
    <w:p w14:paraId="5B7715E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(10)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cá nhân có việc làm bị tạm đình chỉ.</w:t>
      </w:r>
    </w:p>
    <w:p w14:paraId="028FFB6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Địa điểm diễn ra việc làm bị tạm đình chỉ.</w:t>
      </w:r>
    </w:p>
    <w:p w14:paraId="68ABCED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(12) Lý do tạm đình chỉ.</w:t>
      </w:r>
    </w:p>
    <w:p w14:paraId="222B120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(13)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cá nhân được giao nhiệm vụ thi hành quyết định tạm đình chỉ hành vi vi phạm.</w:t>
      </w:r>
    </w:p>
    <w:p w14:paraId="69608EE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(14)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cá nhân có liên quan (nếu có).</w:t>
      </w:r>
    </w:p>
    <w:p w14:paraId="385742B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06A7E1B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22-TTr</w:t>
      </w:r>
    </w:p>
    <w:p w14:paraId="718B04E4"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7D478FBE" w14:textId="77777777" w:rsidR="00F32A5B" w:rsidRDefault="00F32A5B" w:rsidP="00F32A5B">
      <w:pPr>
        <w:jc w:val="center"/>
        <w:rPr>
          <w:rFonts w:ascii="Arial" w:hAnsi="Arial" w:cs="Arial"/>
          <w:i/>
          <w:iCs/>
          <w:sz w:val="20"/>
          <w:szCs w:val="20"/>
          <w:lang w:val="en-US"/>
        </w:rPr>
      </w:pPr>
    </w:p>
    <w:p w14:paraId="3D626209"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851E43F"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0257D069"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7DE2F726"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0730770E"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kiến nghị tạm đình chỉ thi hành quyết định ….. (4).</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953FD12"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56208317"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8AE0507" w14:textId="77777777" w:rsidR="00F32A5B" w:rsidRDefault="00F32A5B" w:rsidP="00F32A5B">
      <w:pPr>
        <w:rPr>
          <w:rFonts w:ascii="Arial" w:hAnsi="Arial" w:cs="Arial"/>
          <w:sz w:val="20"/>
          <w:szCs w:val="20"/>
          <w:lang w:val="en-US"/>
        </w:rPr>
      </w:pPr>
    </w:p>
    <w:p w14:paraId="0703A39B"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1A81E6B"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(5)</w:t>
      </w:r>
    </w:p>
    <w:p w14:paraId="19A3AFB0" w14:textId="77777777" w:rsidR="00F32A5B" w:rsidRDefault="00F32A5B" w:rsidP="00F32A5B">
      <w:pPr>
        <w:jc w:val="center"/>
        <w:rPr>
          <w:rFonts w:ascii="Arial" w:hAnsi="Arial" w:cs="Arial"/>
          <w:sz w:val="20"/>
          <w:szCs w:val="20"/>
          <w:lang w:val="en-US"/>
        </w:rPr>
      </w:pPr>
    </w:p>
    <w:p w14:paraId="3797AAFC" w14:textId="77777777" w:rsidR="00F32A5B" w:rsidRPr="00AF6736" w:rsidRDefault="00F32A5B" w:rsidP="00F32A5B">
      <w:pPr>
        <w:jc w:val="center"/>
        <w:rPr>
          <w:rFonts w:ascii="Arial" w:hAnsi="Arial" w:cs="Arial"/>
          <w:sz w:val="20"/>
          <w:szCs w:val="20"/>
        </w:rPr>
      </w:pPr>
    </w:p>
    <w:p w14:paraId="50875A4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Qua thanh tra về …………… (6), …………… (7) xét thấy việc thi hành quyết định …………….. (4) gây trở ngại cho hoạt động thanh tra ……………………………………. (8)</w:t>
      </w:r>
    </w:p>
    <w:p w14:paraId="739FB36E"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xml:space="preserve">Căn cứ …………….. </w:t>
      </w:r>
      <w:r w:rsidRPr="00AF6736">
        <w:rPr>
          <w:rFonts w:ascii="Arial" w:hAnsi="Arial" w:cs="Arial"/>
          <w:sz w:val="20"/>
          <w:szCs w:val="20"/>
          <w:lang w:val="en-US"/>
        </w:rPr>
        <w:t>(9) Luật thanh tra năm 2010, ……………… (7) kiến nghị …………… (5) ra quyết định tạm đình chỉ việc thi hành quyết định ……………… (4) và thông báo cho ………………… (7) được biết trước ngày …../…./……</w:t>
      </w:r>
    </w:p>
    <w:p w14:paraId="50B3680A"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00229BEA"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0DAB22D3"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963AE4C"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(7)</w:t>
            </w:r>
            <w:r w:rsidRPr="00AF6736">
              <w:rPr>
                <w:rFonts w:ascii="Arial" w:hAnsi="Arial" w:cs="Arial"/>
                <w:sz w:val="20"/>
                <w:szCs w:val="20"/>
              </w:rPr>
              <w:br/>
            </w:r>
            <w:r w:rsidRPr="00AF6736">
              <w:rPr>
                <w:rFonts w:ascii="Arial" w:hAnsi="Arial" w:cs="Arial"/>
                <w:i/>
                <w:iCs/>
                <w:sz w:val="20"/>
                <w:szCs w:val="20"/>
              </w:rPr>
              <w:t>(Ký, ghi rõ họ tên và đóng dấu - nếu có)</w:t>
            </w:r>
          </w:p>
        </w:tc>
      </w:tr>
    </w:tbl>
    <w:p w14:paraId="4AC40EB0"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5E7455F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013FA9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0982573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6858AE5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(4) Tên quyết định bị kiến nghị tạm đình chỉ thi hành quyết định.</w:t>
      </w:r>
    </w:p>
    <w:p w14:paraId="2D247BB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Người có thẩm quyền ra quyết định tạm đình chỉ thi hành quyết định.</w:t>
      </w:r>
    </w:p>
    <w:p w14:paraId="6BAB2C5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20CFFD8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Người ra quyết định thanh tra.</w:t>
      </w:r>
    </w:p>
    <w:p w14:paraId="663E500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cụ thể của việc đề nghị tạm đình chỉ thi hành quyết định.</w:t>
      </w:r>
    </w:p>
    <w:p w14:paraId="7F900B0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Nêu căn cứ: điểm i, khoản 1, Điều 46 (Trưởng đoàn thanh tra hành chính); điểm k, khoản 1, Điều 52 (Trưởng đoàn thanh tra chuyên ngành) điểm g, khoản 1, Điều 48 (người ra quyết định thanh tra hành chính); điểm e, khoản 1, Điều 55 (người ra quyết định thanh tra chuyên ngành).</w:t>
      </w:r>
    </w:p>
    <w:p w14:paraId="5404157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3BB91F52"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23-TTr</w:t>
      </w:r>
    </w:p>
    <w:p w14:paraId="47F36E7F"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60E2D294" w14:textId="77777777" w:rsidR="00F32A5B" w:rsidRDefault="00F32A5B" w:rsidP="00F32A5B">
      <w:pPr>
        <w:jc w:val="center"/>
        <w:rPr>
          <w:rFonts w:ascii="Arial" w:hAnsi="Arial" w:cs="Arial"/>
          <w:i/>
          <w:iCs/>
          <w:sz w:val="20"/>
          <w:szCs w:val="20"/>
          <w:lang w:val="en-US"/>
        </w:rPr>
      </w:pPr>
    </w:p>
    <w:p w14:paraId="78B56CCD"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43CD84BE"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31BEA09"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40EE34F5"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0D72851B"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7D691813"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3E6A3FF8" w14:textId="77777777" w:rsidR="00F32A5B" w:rsidRDefault="00F32A5B" w:rsidP="00F32A5B">
      <w:pPr>
        <w:rPr>
          <w:rFonts w:ascii="Arial" w:hAnsi="Arial" w:cs="Arial"/>
          <w:sz w:val="20"/>
          <w:szCs w:val="20"/>
          <w:lang w:val="en-US"/>
        </w:rPr>
      </w:pPr>
    </w:p>
    <w:p w14:paraId="0D24E9DC"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5C2C4B73"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2A577344"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Về việc tạm giữ .........(4)</w:t>
      </w:r>
    </w:p>
    <w:p w14:paraId="77EDAE2C" w14:textId="77777777" w:rsidR="00F32A5B" w:rsidRDefault="00F32A5B" w:rsidP="00F32A5B">
      <w:pPr>
        <w:jc w:val="center"/>
        <w:rPr>
          <w:rFonts w:ascii="Arial" w:hAnsi="Arial" w:cs="Arial"/>
          <w:sz w:val="20"/>
          <w:szCs w:val="20"/>
          <w:lang w:val="en-US"/>
        </w:rPr>
      </w:pPr>
      <w:bookmarkStart w:id="19" w:name="bookmark72"/>
      <w:r w:rsidRPr="00AF6736">
        <w:rPr>
          <w:rFonts w:ascii="Arial" w:hAnsi="Arial" w:cs="Arial"/>
          <w:sz w:val="20"/>
          <w:szCs w:val="20"/>
          <w:lang w:val="en-US"/>
        </w:rPr>
        <w:t xml:space="preserve">………………………………….. </w:t>
      </w:r>
      <w:bookmarkEnd w:id="19"/>
      <w:r w:rsidRPr="00AF6736">
        <w:rPr>
          <w:rFonts w:ascii="Arial" w:hAnsi="Arial" w:cs="Arial"/>
          <w:sz w:val="20"/>
          <w:szCs w:val="20"/>
          <w:lang w:val="en-US"/>
        </w:rPr>
        <w:t>(5)</w:t>
      </w:r>
    </w:p>
    <w:p w14:paraId="743FD035" w14:textId="77777777" w:rsidR="00F32A5B" w:rsidRDefault="00F32A5B" w:rsidP="00F32A5B">
      <w:pPr>
        <w:jc w:val="center"/>
        <w:rPr>
          <w:rFonts w:ascii="Arial" w:hAnsi="Arial" w:cs="Arial"/>
          <w:sz w:val="20"/>
          <w:szCs w:val="20"/>
          <w:lang w:val="en-US"/>
        </w:rPr>
      </w:pPr>
    </w:p>
    <w:p w14:paraId="4F2375C4" w14:textId="77777777" w:rsidR="00F32A5B" w:rsidRPr="00AF6736" w:rsidRDefault="00F32A5B" w:rsidP="00F32A5B">
      <w:pPr>
        <w:jc w:val="center"/>
        <w:rPr>
          <w:rFonts w:ascii="Arial" w:hAnsi="Arial" w:cs="Arial"/>
          <w:sz w:val="20"/>
          <w:szCs w:val="20"/>
        </w:rPr>
      </w:pPr>
    </w:p>
    <w:p w14:paraId="1E69CB6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Căn cứ Luật thanh tra ngày 15 </w:t>
      </w:r>
      <w:r w:rsidRPr="00AF6736">
        <w:rPr>
          <w:rFonts w:ascii="Arial" w:hAnsi="Arial" w:cs="Arial"/>
          <w:sz w:val="20"/>
          <w:szCs w:val="20"/>
          <w:shd w:val="solid" w:color="FFFFFF" w:fill="auto"/>
        </w:rPr>
        <w:t>tháng</w:t>
      </w:r>
      <w:r w:rsidRPr="00AF6736">
        <w:rPr>
          <w:rFonts w:ascii="Arial" w:hAnsi="Arial" w:cs="Arial"/>
          <w:sz w:val="20"/>
          <w:szCs w:val="20"/>
        </w:rPr>
        <w:t xml:space="preserve"> 11 năm 2010;</w:t>
      </w:r>
    </w:p>
    <w:p w14:paraId="5BADEB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3A36B52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5FD024D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(5) về việc …………………. (7);</w:t>
      </w:r>
    </w:p>
    <w:p w14:paraId="4F22CC4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 (8),</w:t>
      </w:r>
    </w:p>
    <w:p w14:paraId="0503E77D" w14:textId="77777777" w:rsidR="00F32A5B" w:rsidRDefault="00F32A5B" w:rsidP="00F32A5B">
      <w:pPr>
        <w:jc w:val="center"/>
        <w:rPr>
          <w:rFonts w:ascii="Arial" w:hAnsi="Arial" w:cs="Arial"/>
          <w:b/>
          <w:bCs/>
          <w:sz w:val="20"/>
          <w:szCs w:val="20"/>
          <w:lang w:val="en-US"/>
        </w:rPr>
      </w:pPr>
    </w:p>
    <w:p w14:paraId="01D44728"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47BA8B78" w14:textId="77777777" w:rsidR="00F32A5B" w:rsidRDefault="00F32A5B" w:rsidP="00F32A5B">
      <w:pPr>
        <w:jc w:val="center"/>
        <w:rPr>
          <w:rFonts w:ascii="Arial" w:hAnsi="Arial" w:cs="Arial"/>
          <w:b/>
          <w:bCs/>
          <w:sz w:val="20"/>
          <w:szCs w:val="20"/>
          <w:lang w:val="en-US"/>
        </w:rPr>
      </w:pPr>
    </w:p>
    <w:p w14:paraId="5A854E71" w14:textId="77777777" w:rsidR="00F32A5B" w:rsidRPr="000B22D5" w:rsidRDefault="00F32A5B" w:rsidP="00F32A5B">
      <w:pPr>
        <w:jc w:val="center"/>
        <w:rPr>
          <w:rFonts w:ascii="Arial" w:hAnsi="Arial" w:cs="Arial"/>
          <w:sz w:val="20"/>
          <w:szCs w:val="20"/>
          <w:lang w:val="en-US"/>
        </w:rPr>
      </w:pPr>
    </w:p>
    <w:p w14:paraId="471F195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Tạm giữ ……………………… (4), </w:t>
      </w:r>
      <w:r w:rsidRPr="00AF6736">
        <w:rPr>
          <w:rFonts w:ascii="Arial" w:hAnsi="Arial" w:cs="Arial"/>
          <w:sz w:val="20"/>
          <w:szCs w:val="20"/>
          <w:shd w:val="solid" w:color="FFFFFF" w:fill="auto"/>
        </w:rPr>
        <w:t>của</w:t>
      </w:r>
      <w:r w:rsidRPr="00AF6736">
        <w:rPr>
          <w:rFonts w:ascii="Arial" w:hAnsi="Arial" w:cs="Arial"/>
          <w:sz w:val="20"/>
          <w:szCs w:val="20"/>
        </w:rPr>
        <w:t xml:space="preserve"> ……………… (9), …………………. (10), thời gian tạm giữ từ ….. giờ …….. ngày ……/…../….. cho đến khi có quyết định h</w:t>
      </w:r>
      <w:r w:rsidRPr="00AF6736">
        <w:rPr>
          <w:rFonts w:ascii="Arial" w:hAnsi="Arial" w:cs="Arial"/>
          <w:sz w:val="20"/>
          <w:szCs w:val="20"/>
          <w:shd w:val="solid" w:color="FFFFFF" w:fill="auto"/>
        </w:rPr>
        <w:t>ủy</w:t>
      </w:r>
      <w:r w:rsidRPr="00AF6736">
        <w:rPr>
          <w:rFonts w:ascii="Arial" w:hAnsi="Arial" w:cs="Arial"/>
          <w:sz w:val="20"/>
          <w:szCs w:val="20"/>
        </w:rPr>
        <w:t xml:space="preserve"> bỏ việc giữ …………….. </w:t>
      </w:r>
      <w:r w:rsidRPr="00AF6736">
        <w:rPr>
          <w:rFonts w:ascii="Arial" w:hAnsi="Arial" w:cs="Arial"/>
          <w:sz w:val="20"/>
          <w:szCs w:val="20"/>
          <w:lang w:val="en-US"/>
        </w:rPr>
        <w:t>(4).</w:t>
      </w:r>
    </w:p>
    <w:p w14:paraId="0F1C2C13"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lang w:val="en-US"/>
        </w:rPr>
        <w:t>Điều 2.</w:t>
      </w:r>
      <w:r w:rsidRPr="00AF6736">
        <w:rPr>
          <w:rFonts w:ascii="Arial" w:hAnsi="Arial" w:cs="Arial"/>
          <w:sz w:val="20"/>
          <w:szCs w:val="20"/>
          <w:lang w:val="en-US"/>
        </w:rPr>
        <w:t xml:space="preserve"> (11), (12) chịu trách nhiệm thi hành Quyết định này.</w:t>
      </w:r>
    </w:p>
    <w:p w14:paraId="46D385FB"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8"/>
        <w:gridCol w:w="4989"/>
      </w:tblGrid>
      <w:tr w:rsidR="00F32A5B" w:rsidRPr="00AF6736" w14:paraId="0543A703"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BC7C70D"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sz w:val="20"/>
                <w:szCs w:val="20"/>
              </w:rPr>
              <w:br/>
              <w:t>- Như Điều 2;</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A2C0188"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F6AC116"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0D7E15C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91724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tạm giữ.</w:t>
      </w:r>
    </w:p>
    <w:p w14:paraId="47EAAED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tạm giữ.</w:t>
      </w:r>
    </w:p>
    <w:p w14:paraId="1141A7E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Tiền, đồ vật, giấy phép sử dụng trái pháp luật.</w:t>
      </w:r>
    </w:p>
    <w:p w14:paraId="1ED2F4D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thanh tra hoặc người có thẩm quyền ra quyết định tạm giữ.</w:t>
      </w:r>
    </w:p>
    <w:p w14:paraId="1E072D6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Văn bản quy phạm pháp luật có liên quan (nếu có).</w:t>
      </w:r>
    </w:p>
    <w:p w14:paraId="1466823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3B9E6D1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(8) Trưởng đoàn thanh tra hoặc người ra quyết định thanh tra.</w:t>
      </w:r>
    </w:p>
    <w:p w14:paraId="47CC07E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Cơ quan, tổ chức, cá nhân có tiền, đồ vật, giấy phép sử dụng trái pháp luật.</w:t>
      </w:r>
    </w:p>
    <w:p w14:paraId="795764F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(10) Lý do của việc tạm giữ.</w:t>
      </w:r>
    </w:p>
    <w:p w14:paraId="28C8EE8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Cơ quan, đơn vị, cá nhân được giao nhiệm vụ thi hành quyết định tạm giữ.</w:t>
      </w:r>
    </w:p>
    <w:p w14:paraId="3F72D37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Cơ quan, tổ chức, cá nhân có liên quan (nếu có).</w:t>
      </w:r>
    </w:p>
    <w:p w14:paraId="33270E5D"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7C5EDDF9"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24-TTr</w:t>
      </w:r>
    </w:p>
    <w:p w14:paraId="5E7691A4"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05BE27E8" w14:textId="77777777" w:rsidR="00F32A5B" w:rsidRDefault="00F32A5B" w:rsidP="00F32A5B">
      <w:pPr>
        <w:jc w:val="center"/>
        <w:rPr>
          <w:rFonts w:ascii="Arial" w:hAnsi="Arial" w:cs="Arial"/>
          <w:i/>
          <w:iCs/>
          <w:sz w:val="20"/>
          <w:szCs w:val="20"/>
          <w:lang w:val="en-US"/>
        </w:rPr>
      </w:pPr>
    </w:p>
    <w:p w14:paraId="6B0DB543"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C54F8B4"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07EFBE35"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1360BC4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đề nghị tạm giữ …..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01233B59"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3FA8731D"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22D5D62D" w14:textId="77777777" w:rsidR="00F32A5B" w:rsidRDefault="00F32A5B" w:rsidP="00F32A5B">
      <w:pPr>
        <w:tabs>
          <w:tab w:val="left" w:pos="1995"/>
        </w:tabs>
        <w:rPr>
          <w:rFonts w:ascii="Arial" w:hAnsi="Arial" w:cs="Arial"/>
          <w:sz w:val="20"/>
          <w:szCs w:val="20"/>
          <w:lang w:val="en-US"/>
        </w:rPr>
      </w:pPr>
    </w:p>
    <w:p w14:paraId="00864C73" w14:textId="77777777" w:rsidR="00F32A5B" w:rsidRPr="00AF6736" w:rsidRDefault="00F32A5B" w:rsidP="00F32A5B">
      <w:pPr>
        <w:tabs>
          <w:tab w:val="left" w:pos="1995"/>
        </w:tabs>
        <w:rPr>
          <w:rFonts w:ascii="Arial" w:hAnsi="Arial" w:cs="Arial"/>
          <w:sz w:val="20"/>
          <w:szCs w:val="20"/>
        </w:rPr>
      </w:pPr>
      <w:r w:rsidRPr="00AF6736">
        <w:rPr>
          <w:rFonts w:ascii="Arial" w:hAnsi="Arial" w:cs="Arial"/>
          <w:sz w:val="20"/>
          <w:szCs w:val="20"/>
          <w:lang w:val="en-US"/>
        </w:rPr>
        <w:t> </w:t>
      </w:r>
      <w:r>
        <w:rPr>
          <w:rFonts w:ascii="Arial" w:hAnsi="Arial" w:cs="Arial"/>
          <w:sz w:val="20"/>
          <w:szCs w:val="20"/>
          <w:lang w:val="en-US"/>
        </w:rPr>
        <w:tab/>
      </w:r>
    </w:p>
    <w:p w14:paraId="3B2F91EC"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(4)</w:t>
      </w:r>
    </w:p>
    <w:p w14:paraId="2AFDE2C7" w14:textId="77777777" w:rsidR="00F32A5B" w:rsidRDefault="00F32A5B" w:rsidP="00F32A5B">
      <w:pPr>
        <w:jc w:val="center"/>
        <w:rPr>
          <w:rFonts w:ascii="Arial" w:hAnsi="Arial" w:cs="Arial"/>
          <w:sz w:val="20"/>
          <w:szCs w:val="20"/>
          <w:lang w:val="en-US"/>
        </w:rPr>
      </w:pPr>
    </w:p>
    <w:p w14:paraId="68F1BBA4" w14:textId="77777777" w:rsidR="00F32A5B" w:rsidRPr="00AF6736" w:rsidRDefault="00F32A5B" w:rsidP="00F32A5B">
      <w:pPr>
        <w:jc w:val="center"/>
        <w:rPr>
          <w:rFonts w:ascii="Arial" w:hAnsi="Arial" w:cs="Arial"/>
          <w:sz w:val="20"/>
          <w:szCs w:val="20"/>
        </w:rPr>
      </w:pPr>
    </w:p>
    <w:p w14:paraId="1CB86A2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Qua thanh tra về ……………… (5), ……………… (6) xét thấy việc ………………………… (7)</w:t>
      </w:r>
    </w:p>
    <w:p w14:paraId="69CC4EE0"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Căn cứ ……………….. (8) Luật thanh tra năm 2010, ……………… (6) đề nghị ………………. (4) ra quyết định tạm giữ ………………… (3) và thông báo cho ………………………… (6) được biết trước ngày …../…./……</w:t>
      </w:r>
    </w:p>
    <w:p w14:paraId="5DFACDE0"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14BBEC18"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9B8F6CB"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7E0C39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(6)</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85D1AB5"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76D637E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132B112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763CD6A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Tiền, đồ vật, giấy phép sử dụng trái pháp luật.</w:t>
      </w:r>
    </w:p>
    <w:p w14:paraId="1703E9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người ra quyết định thanh tra hoặc người có thẩm quyền ra quyết định tạm giữ.</w:t>
      </w:r>
    </w:p>
    <w:p w14:paraId="0C27D15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6E969B0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Trưởng đoàn thanh tra hoặc người ra quyết định thanh tra.</w:t>
      </w:r>
    </w:p>
    <w:p w14:paraId="22C5F34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Lý do của việc tạm giữ tiền, đồ vật, giấy phép.</w:t>
      </w:r>
    </w:p>
    <w:p w14:paraId="1F13746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Nêu căn cứ: điểm đ, khoản 1, Điều 46 (Trưởng đoàn thanh tra hành chính); điểm g, khoản 1, Điều 52</w:t>
      </w:r>
    </w:p>
    <w:p w14:paraId="4865DD2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(Trưởng đoàn thanh tra chuyên ngành) điểm d, khoản 1, </w:t>
      </w:r>
      <w:r w:rsidRPr="00AF6736">
        <w:rPr>
          <w:rFonts w:ascii="Arial" w:hAnsi="Arial" w:cs="Arial"/>
          <w:i/>
          <w:iCs/>
          <w:sz w:val="20"/>
          <w:szCs w:val="20"/>
          <w:shd w:val="solid" w:color="FFFFFF" w:fill="auto"/>
        </w:rPr>
        <w:t>Điều</w:t>
      </w:r>
      <w:r w:rsidRPr="00AF6736">
        <w:rPr>
          <w:rFonts w:ascii="Arial" w:hAnsi="Arial" w:cs="Arial"/>
          <w:i/>
          <w:iCs/>
          <w:sz w:val="20"/>
          <w:szCs w:val="20"/>
        </w:rPr>
        <w:t xml:space="preserve"> 48 (người ra quyết định thanh tra hành chính).</w:t>
      </w:r>
    </w:p>
    <w:p w14:paraId="06E0ED9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7E069E73"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25-TTr</w:t>
      </w:r>
    </w:p>
    <w:p w14:paraId="5EF9AC9E"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B601991" w14:textId="77777777" w:rsidR="00F32A5B" w:rsidRDefault="00F32A5B" w:rsidP="00F32A5B">
      <w:pPr>
        <w:jc w:val="center"/>
        <w:rPr>
          <w:rFonts w:ascii="Arial" w:hAnsi="Arial" w:cs="Arial"/>
          <w:i/>
          <w:iCs/>
          <w:sz w:val="20"/>
          <w:szCs w:val="20"/>
          <w:lang w:val="en-US"/>
        </w:rPr>
      </w:pPr>
    </w:p>
    <w:p w14:paraId="20C1A64C"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7BAD973A"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0156430"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0FB15038"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05F3276"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7F1FA298"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4D8F8F92" w14:textId="77777777" w:rsidR="00F32A5B" w:rsidRDefault="00F32A5B" w:rsidP="00F32A5B">
      <w:pPr>
        <w:rPr>
          <w:rFonts w:ascii="Arial" w:hAnsi="Arial" w:cs="Arial"/>
          <w:sz w:val="20"/>
          <w:szCs w:val="20"/>
          <w:lang w:val="en-US"/>
        </w:rPr>
      </w:pPr>
    </w:p>
    <w:p w14:paraId="1783A57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07070E5"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64A7DBC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lastRenderedPageBreak/>
        <w:t>Về việc thu hồi tiền</w:t>
      </w:r>
    </w:p>
    <w:p w14:paraId="16A7524A"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 (4)</w:t>
      </w:r>
    </w:p>
    <w:p w14:paraId="2C0C9110" w14:textId="77777777" w:rsidR="00F32A5B" w:rsidRDefault="00F32A5B" w:rsidP="00F32A5B">
      <w:pPr>
        <w:jc w:val="center"/>
        <w:rPr>
          <w:rFonts w:ascii="Arial" w:hAnsi="Arial" w:cs="Arial"/>
          <w:sz w:val="20"/>
          <w:szCs w:val="20"/>
          <w:lang w:val="en-US"/>
        </w:rPr>
      </w:pPr>
    </w:p>
    <w:p w14:paraId="7925E4C8" w14:textId="77777777" w:rsidR="00F32A5B" w:rsidRPr="00AF6736" w:rsidRDefault="00F32A5B" w:rsidP="00F32A5B">
      <w:pPr>
        <w:jc w:val="center"/>
        <w:rPr>
          <w:rFonts w:ascii="Arial" w:hAnsi="Arial" w:cs="Arial"/>
          <w:sz w:val="20"/>
          <w:szCs w:val="20"/>
        </w:rPr>
      </w:pPr>
    </w:p>
    <w:p w14:paraId="3DC6C1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Căn cứ Luật thanh tra ngày 15 </w:t>
      </w:r>
      <w:r w:rsidRPr="00AF6736">
        <w:rPr>
          <w:rFonts w:ascii="Arial" w:hAnsi="Arial" w:cs="Arial"/>
          <w:sz w:val="20"/>
          <w:szCs w:val="20"/>
          <w:shd w:val="solid" w:color="FFFFFF" w:fill="auto"/>
        </w:rPr>
        <w:t>tháng</w:t>
      </w:r>
      <w:r w:rsidRPr="00AF6736">
        <w:rPr>
          <w:rFonts w:ascii="Arial" w:hAnsi="Arial" w:cs="Arial"/>
          <w:sz w:val="20"/>
          <w:szCs w:val="20"/>
        </w:rPr>
        <w:t xml:space="preserve"> 11 năm 2010;</w:t>
      </w:r>
    </w:p>
    <w:p w14:paraId="0D0A388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5C284D7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112FC83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(4) về việc ………………. (7);</w:t>
      </w:r>
    </w:p>
    <w:p w14:paraId="711F8EA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 (8) của ………………………………………… (9);</w:t>
      </w:r>
    </w:p>
    <w:p w14:paraId="62AFDBB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Trưởng đoàn thanh tra,</w:t>
      </w:r>
    </w:p>
    <w:p w14:paraId="0F8C762A" w14:textId="77777777" w:rsidR="00F32A5B" w:rsidRDefault="00F32A5B" w:rsidP="00F32A5B">
      <w:pPr>
        <w:jc w:val="center"/>
        <w:rPr>
          <w:rFonts w:ascii="Arial" w:hAnsi="Arial" w:cs="Arial"/>
          <w:b/>
          <w:bCs/>
          <w:sz w:val="20"/>
          <w:szCs w:val="20"/>
          <w:lang w:val="en-US"/>
        </w:rPr>
      </w:pPr>
    </w:p>
    <w:p w14:paraId="1A9DE0B5"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35C2431E" w14:textId="77777777" w:rsidR="00F32A5B" w:rsidRDefault="00F32A5B" w:rsidP="00F32A5B">
      <w:pPr>
        <w:jc w:val="center"/>
        <w:rPr>
          <w:rFonts w:ascii="Arial" w:hAnsi="Arial" w:cs="Arial"/>
          <w:b/>
          <w:bCs/>
          <w:sz w:val="20"/>
          <w:szCs w:val="20"/>
          <w:lang w:val="en-US"/>
        </w:rPr>
      </w:pPr>
    </w:p>
    <w:p w14:paraId="789594AF" w14:textId="77777777" w:rsidR="00F32A5B" w:rsidRPr="000B22D5" w:rsidRDefault="00F32A5B" w:rsidP="00F32A5B">
      <w:pPr>
        <w:jc w:val="center"/>
        <w:rPr>
          <w:rFonts w:ascii="Arial" w:hAnsi="Arial" w:cs="Arial"/>
          <w:sz w:val="20"/>
          <w:szCs w:val="20"/>
          <w:lang w:val="en-US"/>
        </w:rPr>
      </w:pPr>
    </w:p>
    <w:p w14:paraId="1D76060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Thu hồi ……...……………………… (10) </w:t>
      </w:r>
      <w:r w:rsidRPr="00AF6736">
        <w:rPr>
          <w:rFonts w:ascii="Arial" w:hAnsi="Arial" w:cs="Arial"/>
          <w:sz w:val="20"/>
          <w:szCs w:val="20"/>
          <w:shd w:val="solid" w:color="FFFFFF" w:fill="auto"/>
        </w:rPr>
        <w:t>của</w:t>
      </w:r>
      <w:r w:rsidRPr="00AF6736">
        <w:rPr>
          <w:rFonts w:ascii="Arial" w:hAnsi="Arial" w:cs="Arial"/>
          <w:sz w:val="20"/>
          <w:szCs w:val="20"/>
        </w:rPr>
        <w:t xml:space="preserve"> …………………………………………. (9) </w:t>
      </w:r>
    </w:p>
    <w:p w14:paraId="53D1BED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Trong thời hạn ….. ngày, kể từ ngày …../…./……, …………….. (9) có trách nhiệm chuyển số tiền phải thu hồi vào tài khoản tạm giữ của ………….. (2), tại ……………………………………………………………………………………………………… (11)</w:t>
      </w:r>
    </w:p>
    <w:p w14:paraId="309218F7"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(9), (11) và (12) chịu trách nhiệm thi hành Quyết định này.</w:t>
      </w:r>
    </w:p>
    <w:p w14:paraId="6FD488AE"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02441452"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78C69F4"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Điều 3;</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0C9A176"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8CC495C"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202711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15D3C2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thu hồi tiền.</w:t>
      </w:r>
    </w:p>
    <w:p w14:paraId="77D7942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thu hồi tiền.</w:t>
      </w:r>
    </w:p>
    <w:p w14:paraId="245B5A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người ra quyết định thanh tra.</w:t>
      </w:r>
    </w:p>
    <w:p w14:paraId="5FA1FC6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645DBDC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7B45A55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của việc thu hồi tiền.</w:t>
      </w:r>
    </w:p>
    <w:p w14:paraId="39E53A6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Cơ quan, tổ chức, cá nhân có tiền bị thu hồi.</w:t>
      </w:r>
    </w:p>
    <w:p w14:paraId="29FF1B1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Số lượng tiền bị thu hồi.</w:t>
      </w:r>
    </w:p>
    <w:p w14:paraId="3ABE799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(11) Kho bạc mà cơ quan ra quyết định thu hồi tiền mở để tạm giữ tiền.</w:t>
      </w:r>
    </w:p>
    <w:p w14:paraId="384AD5C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Cơ quan, tổ chức, cá nhân có liên quan</w:t>
      </w:r>
    </w:p>
    <w:p w14:paraId="29F89AF9"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415E0E36"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26-TTr</w:t>
      </w:r>
    </w:p>
    <w:p w14:paraId="5053F998"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409B1D1A" w14:textId="77777777" w:rsidR="00F32A5B" w:rsidRDefault="00F32A5B" w:rsidP="00F32A5B">
      <w:pPr>
        <w:jc w:val="center"/>
        <w:rPr>
          <w:rFonts w:ascii="Arial" w:hAnsi="Arial" w:cs="Arial"/>
          <w:i/>
          <w:iCs/>
          <w:sz w:val="20"/>
          <w:szCs w:val="20"/>
          <w:lang w:val="en-US"/>
        </w:rPr>
      </w:pPr>
    </w:p>
    <w:p w14:paraId="19B842F8"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184DEE3B"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CEDD35F"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5AD2D4F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 …..(3)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65406EA1"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73E0F618"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00B91C7D" w14:textId="77777777" w:rsidR="00F32A5B" w:rsidRDefault="00F32A5B" w:rsidP="00F32A5B">
      <w:pPr>
        <w:rPr>
          <w:rFonts w:ascii="Arial" w:hAnsi="Arial" w:cs="Arial"/>
          <w:sz w:val="20"/>
          <w:szCs w:val="20"/>
          <w:lang w:val="en-US"/>
        </w:rPr>
      </w:pPr>
    </w:p>
    <w:p w14:paraId="58868CB9"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3CD18095"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QUYẾT ĐỊNH </w:t>
      </w:r>
    </w:p>
    <w:p w14:paraId="4C3E9E3C"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Về việc thu hồi tài sản</w:t>
      </w:r>
    </w:p>
    <w:p w14:paraId="19492FED" w14:textId="77777777" w:rsidR="00F32A5B" w:rsidRDefault="00F32A5B" w:rsidP="00F32A5B">
      <w:pPr>
        <w:jc w:val="center"/>
        <w:rPr>
          <w:rFonts w:ascii="Arial" w:hAnsi="Arial" w:cs="Arial"/>
          <w:sz w:val="20"/>
          <w:szCs w:val="20"/>
          <w:lang w:val="en-US"/>
        </w:rPr>
      </w:pPr>
      <w:r w:rsidRPr="00AF6736">
        <w:rPr>
          <w:rFonts w:ascii="Arial" w:hAnsi="Arial" w:cs="Arial"/>
          <w:sz w:val="20"/>
          <w:szCs w:val="20"/>
        </w:rPr>
        <w:t>………………………………….. (4)</w:t>
      </w:r>
    </w:p>
    <w:p w14:paraId="27C05F8E" w14:textId="77777777" w:rsidR="00F32A5B" w:rsidRDefault="00F32A5B" w:rsidP="00F32A5B">
      <w:pPr>
        <w:jc w:val="center"/>
        <w:rPr>
          <w:rFonts w:ascii="Arial" w:hAnsi="Arial" w:cs="Arial"/>
          <w:sz w:val="20"/>
          <w:szCs w:val="20"/>
          <w:lang w:val="en-US"/>
        </w:rPr>
      </w:pPr>
    </w:p>
    <w:p w14:paraId="1A1E96DE" w14:textId="77777777" w:rsidR="00F32A5B" w:rsidRPr="000B22D5" w:rsidRDefault="00F32A5B" w:rsidP="00F32A5B">
      <w:pPr>
        <w:jc w:val="center"/>
        <w:rPr>
          <w:rFonts w:ascii="Arial" w:hAnsi="Arial" w:cs="Arial"/>
          <w:sz w:val="20"/>
          <w:szCs w:val="20"/>
          <w:lang w:val="en-US"/>
        </w:rPr>
      </w:pPr>
    </w:p>
    <w:p w14:paraId="228E72A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Căn cứ Luật thanh tra ngày 15 </w:t>
      </w:r>
      <w:r w:rsidRPr="00AF6736">
        <w:rPr>
          <w:rFonts w:ascii="Arial" w:hAnsi="Arial" w:cs="Arial"/>
          <w:sz w:val="20"/>
          <w:szCs w:val="20"/>
          <w:shd w:val="solid" w:color="FFFFFF" w:fill="auto"/>
        </w:rPr>
        <w:t>tháng</w:t>
      </w:r>
      <w:r w:rsidRPr="00AF6736">
        <w:rPr>
          <w:rFonts w:ascii="Arial" w:hAnsi="Arial" w:cs="Arial"/>
          <w:sz w:val="20"/>
          <w:szCs w:val="20"/>
        </w:rPr>
        <w:t xml:space="preserve"> 11 năm 2010;</w:t>
      </w:r>
    </w:p>
    <w:p w14:paraId="4DD2413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161DE50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13E820E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(4) về việc ………………. (7);</w:t>
      </w:r>
    </w:p>
    <w:p w14:paraId="4B42EB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 (8) của ………………………………………… (9);</w:t>
      </w:r>
    </w:p>
    <w:p w14:paraId="615ECAE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Trưởng đoàn thanh tra,</w:t>
      </w:r>
    </w:p>
    <w:p w14:paraId="0C9C0A45" w14:textId="77777777" w:rsidR="00F32A5B" w:rsidRDefault="00F32A5B" w:rsidP="00F32A5B">
      <w:pPr>
        <w:jc w:val="center"/>
        <w:rPr>
          <w:rFonts w:ascii="Arial" w:hAnsi="Arial" w:cs="Arial"/>
          <w:b/>
          <w:bCs/>
          <w:sz w:val="20"/>
          <w:szCs w:val="20"/>
          <w:lang w:val="en-US"/>
        </w:rPr>
      </w:pPr>
    </w:p>
    <w:p w14:paraId="5942AB91"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6DBCC3D9" w14:textId="77777777" w:rsidR="00F32A5B" w:rsidRDefault="00F32A5B" w:rsidP="00F32A5B">
      <w:pPr>
        <w:jc w:val="center"/>
        <w:rPr>
          <w:rFonts w:ascii="Arial" w:hAnsi="Arial" w:cs="Arial"/>
          <w:b/>
          <w:bCs/>
          <w:sz w:val="20"/>
          <w:szCs w:val="20"/>
          <w:lang w:val="en-US"/>
        </w:rPr>
      </w:pPr>
    </w:p>
    <w:p w14:paraId="7DB2446E" w14:textId="77777777" w:rsidR="00F32A5B" w:rsidRPr="000B22D5" w:rsidRDefault="00F32A5B" w:rsidP="00F32A5B">
      <w:pPr>
        <w:jc w:val="center"/>
        <w:rPr>
          <w:rFonts w:ascii="Arial" w:hAnsi="Arial" w:cs="Arial"/>
          <w:sz w:val="20"/>
          <w:szCs w:val="20"/>
          <w:lang w:val="en-US"/>
        </w:rPr>
      </w:pPr>
    </w:p>
    <w:p w14:paraId="3AF81FA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Thu hồi ……...……………………… (10) </w:t>
      </w:r>
      <w:r w:rsidRPr="00AF6736">
        <w:rPr>
          <w:rFonts w:ascii="Arial" w:hAnsi="Arial" w:cs="Arial"/>
          <w:sz w:val="20"/>
          <w:szCs w:val="20"/>
          <w:shd w:val="solid" w:color="FFFFFF" w:fill="auto"/>
        </w:rPr>
        <w:t>của</w:t>
      </w:r>
      <w:r w:rsidRPr="00AF6736">
        <w:rPr>
          <w:rFonts w:ascii="Arial" w:hAnsi="Arial" w:cs="Arial"/>
          <w:sz w:val="20"/>
          <w:szCs w:val="20"/>
        </w:rPr>
        <w:t xml:space="preserve"> …………………………………………. (9) </w:t>
      </w:r>
    </w:p>
    <w:p w14:paraId="5BE429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 xml:space="preserve">Điều 2. </w:t>
      </w:r>
      <w:r w:rsidRPr="00AF6736">
        <w:rPr>
          <w:rFonts w:ascii="Arial" w:hAnsi="Arial" w:cs="Arial"/>
          <w:sz w:val="20"/>
          <w:szCs w:val="20"/>
        </w:rPr>
        <w:t>Giao …………………………….. (11) quản lý số tài sản bị thu hồi ghi tại Điều 1 Quyết định này đến khi có quyết định xử lý theo quy định của pháp luật.</w:t>
      </w:r>
    </w:p>
    <w:p w14:paraId="5B173FC6"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3.</w:t>
      </w:r>
      <w:r w:rsidRPr="00AF6736">
        <w:rPr>
          <w:rFonts w:ascii="Arial" w:hAnsi="Arial" w:cs="Arial"/>
          <w:sz w:val="20"/>
          <w:szCs w:val="20"/>
        </w:rPr>
        <w:t xml:space="preserve"> (9), (11) và (12) chịu trách nhiệm thi hành Quyết định này.</w:t>
      </w:r>
    </w:p>
    <w:p w14:paraId="25F679B4"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1594FD5A"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BA7C202"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Điều 3;</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DCABBD6"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FC81BDF"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0AE1FA0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1A40B07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ra quyết định thu hồi tài sản.</w:t>
      </w:r>
    </w:p>
    <w:p w14:paraId="3EBF60C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thu hồi tài sản.</w:t>
      </w:r>
    </w:p>
    <w:p w14:paraId="4EEFD8E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người ra quyết định thanh tra.</w:t>
      </w:r>
    </w:p>
    <w:p w14:paraId="6260FB5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3D98431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Tên cuộc thanh tra.</w:t>
      </w:r>
    </w:p>
    <w:p w14:paraId="155323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của việc thu hồi tài sản.</w:t>
      </w:r>
    </w:p>
    <w:p w14:paraId="317C09D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Cơ quan, tổ chức, cá nhân có tài sản bị thu hồi.</w:t>
      </w:r>
    </w:p>
    <w:p w14:paraId="7E91804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Số lượng và tên tài sản bị thu hồi.</w:t>
      </w:r>
    </w:p>
    <w:p w14:paraId="2EF2E61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(11) Cơ quan, </w:t>
      </w:r>
      <w:r w:rsidRPr="00AF6736">
        <w:rPr>
          <w:rFonts w:ascii="Arial" w:hAnsi="Arial" w:cs="Arial"/>
          <w:i/>
          <w:iCs/>
          <w:sz w:val="20"/>
          <w:szCs w:val="20"/>
          <w:shd w:val="solid" w:color="FFFFFF" w:fill="auto"/>
        </w:rPr>
        <w:t>đơn vị</w:t>
      </w:r>
      <w:r w:rsidRPr="00AF6736">
        <w:rPr>
          <w:rFonts w:ascii="Arial" w:hAnsi="Arial" w:cs="Arial"/>
          <w:i/>
          <w:iCs/>
          <w:sz w:val="20"/>
          <w:szCs w:val="20"/>
        </w:rPr>
        <w:t xml:space="preserve">, cá nhân được giao giao quản lý tài sản thu hồi. </w:t>
      </w:r>
    </w:p>
    <w:p w14:paraId="37726A3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Cơ quan, tổ chức, cá nhân có liên quan (nếu có).</w:t>
      </w:r>
    </w:p>
    <w:p w14:paraId="3B61494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E44C9F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27-TTr</w:t>
      </w:r>
    </w:p>
    <w:p w14:paraId="5005B44B"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05E282BB" w14:textId="77777777" w:rsidR="00F32A5B" w:rsidRDefault="00F32A5B" w:rsidP="00F32A5B">
      <w:pPr>
        <w:jc w:val="center"/>
        <w:rPr>
          <w:rFonts w:ascii="Arial" w:hAnsi="Arial" w:cs="Arial"/>
          <w:i/>
          <w:iCs/>
          <w:sz w:val="20"/>
          <w:szCs w:val="20"/>
          <w:lang w:val="en-US"/>
        </w:rPr>
      </w:pPr>
    </w:p>
    <w:p w14:paraId="5DBDFF79"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2BEF65E"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5CFE9FFE"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2F4CC7B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2F96754C"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kiến nghị tạm đình chỉ thi hành quyết định ….. (</w:t>
            </w:r>
            <w:r w:rsidRPr="00AF6736">
              <w:rPr>
                <w:rFonts w:ascii="Arial" w:hAnsi="Arial" w:cs="Arial"/>
                <w:sz w:val="20"/>
                <w:szCs w:val="20"/>
                <w:lang w:val="en-US"/>
              </w:rPr>
              <w:t>4</w:t>
            </w:r>
            <w:r w:rsidRPr="00AF6736">
              <w:rPr>
                <w:rFonts w:ascii="Arial" w:hAnsi="Arial" w:cs="Arial"/>
                <w:sz w:val="20"/>
                <w:szCs w:val="20"/>
              </w:rP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3A1EB8D4"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7A57D26"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62FE4CA3" w14:textId="77777777" w:rsidR="00F32A5B" w:rsidRDefault="00F32A5B" w:rsidP="00F32A5B">
      <w:pPr>
        <w:rPr>
          <w:rFonts w:ascii="Arial" w:hAnsi="Arial" w:cs="Arial"/>
          <w:sz w:val="20"/>
          <w:szCs w:val="20"/>
          <w:lang w:val="en-US"/>
        </w:rPr>
      </w:pPr>
    </w:p>
    <w:p w14:paraId="50CEF6E9"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2EE31F7D"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(5)</w:t>
      </w:r>
    </w:p>
    <w:p w14:paraId="5A3BC5E4" w14:textId="77777777" w:rsidR="00F32A5B" w:rsidRDefault="00F32A5B" w:rsidP="00F32A5B">
      <w:pPr>
        <w:jc w:val="center"/>
        <w:rPr>
          <w:rFonts w:ascii="Arial" w:hAnsi="Arial" w:cs="Arial"/>
          <w:sz w:val="20"/>
          <w:szCs w:val="20"/>
          <w:lang w:val="en-US"/>
        </w:rPr>
      </w:pPr>
    </w:p>
    <w:p w14:paraId="4223A09B" w14:textId="77777777" w:rsidR="00F32A5B" w:rsidRPr="00AF6736" w:rsidRDefault="00F32A5B" w:rsidP="00F32A5B">
      <w:pPr>
        <w:jc w:val="center"/>
        <w:rPr>
          <w:rFonts w:ascii="Arial" w:hAnsi="Arial" w:cs="Arial"/>
          <w:sz w:val="20"/>
          <w:szCs w:val="20"/>
        </w:rPr>
      </w:pPr>
    </w:p>
    <w:p w14:paraId="6BD53FE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Qua thanh tra về …………… (6), …………… (7) xét thấy việc thi hành quyết định …………………… (4) gây trở ngại cho hoạt động thanh tra ………………………….. (8)</w:t>
      </w:r>
    </w:p>
    <w:p w14:paraId="6F01B32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xml:space="preserve">Căn cứ …………….. </w:t>
      </w:r>
      <w:r w:rsidRPr="00AF6736">
        <w:rPr>
          <w:rFonts w:ascii="Arial" w:hAnsi="Arial" w:cs="Arial"/>
          <w:sz w:val="20"/>
          <w:szCs w:val="20"/>
          <w:lang w:val="en-US"/>
        </w:rPr>
        <w:t xml:space="preserve">(9) Luật thanh tra năm 2010, ……………… (7) kiến nghị ………………. (5) ra </w:t>
      </w:r>
      <w:r w:rsidRPr="00AF6736">
        <w:rPr>
          <w:rFonts w:ascii="Arial" w:hAnsi="Arial" w:cs="Arial"/>
          <w:sz w:val="20"/>
          <w:szCs w:val="20"/>
          <w:lang w:val="en-US"/>
        </w:rPr>
        <w:lastRenderedPageBreak/>
        <w:t>quyết định tạm đình chỉ việc thi hành quyết định ……………… (4) và thông báo cho ……………… (7) được biết trước ngày …../…./……</w:t>
      </w:r>
    </w:p>
    <w:p w14:paraId="2F437D9F"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3426E697"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B37001F"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80C8A6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(7)</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5368FFC7"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7E2955B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12CA91A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00422F1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0615A8D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quyết định bị kiến nghị tạm đình chỉ thi hành quyết định.</w:t>
      </w:r>
    </w:p>
    <w:p w14:paraId="07FB73B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Người có thẩm quyền ra quyết định tạm đình chỉ thi hành quyết định.</w:t>
      </w:r>
    </w:p>
    <w:p w14:paraId="5492DE0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215C7C1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Người ra quyết định thanh tra.</w:t>
      </w:r>
    </w:p>
    <w:p w14:paraId="7411295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Lý do cụ thể của việc đề nghị tạm đình chỉ thi hành quyết định.</w:t>
      </w:r>
    </w:p>
    <w:p w14:paraId="516CB8A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Nêu căn cứ: điểm i, khoản 1, Điều 46 (Trưởng đoàn thanh tra hành chính); điểm k, khoản 1, Điều 52 (Trưởng đoàn thanh tra chuyên ngành) điểm g, khoản 1, Điều 48 (người ra quyết định thanh tra hành chính); điểm e, khoản 1, Điều 55 (người ra quyết định thanh tra chuyên ngành).</w:t>
      </w:r>
    </w:p>
    <w:p w14:paraId="52F5308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35415B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28-TTr</w:t>
      </w:r>
    </w:p>
    <w:p w14:paraId="6BD209C9"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73CE4AF8" w14:textId="77777777" w:rsidR="00F32A5B" w:rsidRDefault="00F32A5B" w:rsidP="00F32A5B">
      <w:pPr>
        <w:jc w:val="center"/>
        <w:rPr>
          <w:rFonts w:ascii="Arial" w:hAnsi="Arial" w:cs="Arial"/>
          <w:i/>
          <w:iCs/>
          <w:sz w:val="20"/>
          <w:szCs w:val="20"/>
          <w:lang w:val="en-US"/>
        </w:rPr>
      </w:pPr>
    </w:p>
    <w:p w14:paraId="4C1EFC1C"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7391D49" w14:textId="77777777" w:rsidTr="00D16EEB">
        <w:trPr>
          <w:trHeight w:val="1296"/>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5BBAAD4A"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2396D80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6CEA972D"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kiến nghị tạm đình chỉ công tác đối với cán bộ, công chức.</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EB6853E"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3B228AF1"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25255C47" w14:textId="77777777" w:rsidR="00F32A5B" w:rsidRDefault="00F32A5B" w:rsidP="00F32A5B">
      <w:pPr>
        <w:rPr>
          <w:rFonts w:ascii="Arial" w:hAnsi="Arial" w:cs="Arial"/>
          <w:sz w:val="20"/>
          <w:szCs w:val="20"/>
          <w:lang w:val="en-US"/>
        </w:rPr>
      </w:pPr>
    </w:p>
    <w:p w14:paraId="2551D2B5"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F0D2519"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(4)</w:t>
      </w:r>
    </w:p>
    <w:p w14:paraId="46550487" w14:textId="77777777" w:rsidR="00F32A5B" w:rsidRDefault="00F32A5B" w:rsidP="00F32A5B">
      <w:pPr>
        <w:jc w:val="center"/>
        <w:rPr>
          <w:rFonts w:ascii="Arial" w:hAnsi="Arial" w:cs="Arial"/>
          <w:sz w:val="20"/>
          <w:szCs w:val="20"/>
          <w:lang w:val="en-US"/>
        </w:rPr>
      </w:pPr>
    </w:p>
    <w:p w14:paraId="469B7DB8" w14:textId="77777777" w:rsidR="00F32A5B" w:rsidRPr="00AF6736" w:rsidRDefault="00F32A5B" w:rsidP="00F32A5B">
      <w:pPr>
        <w:jc w:val="center"/>
        <w:rPr>
          <w:rFonts w:ascii="Arial" w:hAnsi="Arial" w:cs="Arial"/>
          <w:sz w:val="20"/>
          <w:szCs w:val="20"/>
        </w:rPr>
      </w:pPr>
    </w:p>
    <w:p w14:paraId="5632CB0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lang w:val="en-US"/>
        </w:rPr>
        <w:t>Qua thanh tra về ……………… (5), ………………… (6) xét thấy ………………… (7) đã có hành vi ………………………….. (8) gây trở ngại cho hoạt động thanh tra.</w:t>
      </w:r>
    </w:p>
    <w:p w14:paraId="75A43E9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Căn cứ ………………… (9) Luật thanh tra, ………….. (6) kiến nghị ……………. (4) ra quyết định tạm đình chỉ công tác và xử lý đối với ………………… (7); kết quả xử lý thông báo cho ………………..(6) biết trước ngày …../…./……</w:t>
      </w:r>
    </w:p>
    <w:p w14:paraId="3902C9CE"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70D79931"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B04A34D"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lang w:val="en-US"/>
              </w:rPr>
              <w:t> </w:t>
            </w:r>
            <w:r w:rsidRPr="00AF6736">
              <w:rPr>
                <w:rFonts w:ascii="Arial" w:hAnsi="Arial" w:cs="Arial"/>
                <w:b/>
                <w:bCs/>
                <w:i/>
                <w:iCs/>
                <w:sz w:val="20"/>
                <w:szCs w:val="20"/>
              </w:rPr>
              <w:t>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BF9950B"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(6)</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1A1CD09C"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5E7BA20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48049B1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73BEE7C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7DCE5AA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Người có thẩm quyền ra quyết định tạm đình chỉ công tác.</w:t>
      </w:r>
    </w:p>
    <w:p w14:paraId="70790D6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6F0382E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Người ra quyết định thanh tra.</w:t>
      </w:r>
    </w:p>
    <w:p w14:paraId="74C0CB9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Họ tên, chức vụ của cán bộ, công chức có hành vi cố ý cản trở hoặc không thực hiện yêu cầu, kiến nghị, quyết định thanh tra bị kiến nghị tạm đình chỉ công tác.</w:t>
      </w:r>
    </w:p>
    <w:p w14:paraId="234EBE8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(8) Nêu rõ hành vi cố ý cản trở hoặc không thực hiện yêu cầu, kiến nghị, quyết định thanh tra (</w:t>
      </w:r>
      <w:r w:rsidRPr="00AF6736">
        <w:rPr>
          <w:rFonts w:ascii="Arial" w:hAnsi="Arial" w:cs="Arial"/>
          <w:i/>
          <w:iCs/>
          <w:sz w:val="20"/>
          <w:szCs w:val="20"/>
          <w:shd w:val="solid" w:color="FFFFFF" w:fill="auto"/>
        </w:rPr>
        <w:t>lý</w:t>
      </w:r>
      <w:r w:rsidRPr="00AF6736">
        <w:rPr>
          <w:rFonts w:ascii="Arial" w:hAnsi="Arial" w:cs="Arial"/>
          <w:i/>
          <w:iCs/>
          <w:sz w:val="20"/>
          <w:szCs w:val="20"/>
        </w:rPr>
        <w:t xml:space="preserve"> do của việc kiến nghị tạm đình chỉ).</w:t>
      </w:r>
    </w:p>
    <w:p w14:paraId="1EEF880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Nêu căn cứ: điểm h, khoản 1, Điều 48 (người ra quyết định thanh tra hành chính); điểm g, khoản 1, Điều 55 (người ra quyết định thanh tra chuyên ngành).</w:t>
      </w:r>
    </w:p>
    <w:p w14:paraId="66421F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1B5C89F"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29-TTr</w:t>
      </w:r>
    </w:p>
    <w:p w14:paraId="05DE4499"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AFA43FA" w14:textId="77777777" w:rsidR="00F32A5B" w:rsidRDefault="00F32A5B" w:rsidP="00F32A5B">
      <w:pPr>
        <w:jc w:val="center"/>
        <w:rPr>
          <w:rFonts w:ascii="Arial" w:hAnsi="Arial" w:cs="Arial"/>
          <w:i/>
          <w:iCs/>
          <w:sz w:val="20"/>
          <w:szCs w:val="20"/>
          <w:lang w:val="en-US"/>
        </w:rPr>
      </w:pPr>
    </w:p>
    <w:p w14:paraId="2E0E8F9C"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59B4435D"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FA81994"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6EEA2EA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/QĐ-…...(3)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90CF8D1"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71B2214C"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3893035" w14:textId="77777777" w:rsidR="00F32A5B" w:rsidRDefault="00F32A5B" w:rsidP="00F32A5B">
      <w:pPr>
        <w:jc w:val="center"/>
        <w:rPr>
          <w:rFonts w:ascii="Arial" w:hAnsi="Arial" w:cs="Arial"/>
          <w:sz w:val="20"/>
          <w:szCs w:val="20"/>
          <w:lang w:val="en-US"/>
        </w:rPr>
      </w:pPr>
    </w:p>
    <w:p w14:paraId="710B50E5"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5A2B53E8"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QUYẾT ĐỊNH</w:t>
      </w:r>
    </w:p>
    <w:p w14:paraId="4B3EC8B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Về việc gia hạn thời gian thanh tra</w:t>
      </w:r>
    </w:p>
    <w:p w14:paraId="42A701BA" w14:textId="77777777" w:rsidR="00F32A5B" w:rsidRDefault="00F32A5B" w:rsidP="00F32A5B">
      <w:pPr>
        <w:jc w:val="center"/>
        <w:rPr>
          <w:rFonts w:ascii="Arial" w:hAnsi="Arial" w:cs="Arial"/>
          <w:sz w:val="20"/>
          <w:szCs w:val="20"/>
          <w:lang w:val="en-US"/>
        </w:rPr>
      </w:pPr>
      <w:bookmarkStart w:id="20" w:name="bookmark84"/>
      <w:r w:rsidRPr="00AF6736">
        <w:rPr>
          <w:rFonts w:ascii="Arial" w:hAnsi="Arial" w:cs="Arial"/>
          <w:sz w:val="20"/>
          <w:szCs w:val="20"/>
        </w:rPr>
        <w:t>……………………………………………. (4)</w:t>
      </w:r>
      <w:bookmarkEnd w:id="20"/>
    </w:p>
    <w:p w14:paraId="1BFA0FF8" w14:textId="77777777" w:rsidR="00F32A5B" w:rsidRDefault="00F32A5B" w:rsidP="00F32A5B">
      <w:pPr>
        <w:jc w:val="center"/>
        <w:rPr>
          <w:rFonts w:ascii="Arial" w:hAnsi="Arial" w:cs="Arial"/>
          <w:sz w:val="20"/>
          <w:szCs w:val="20"/>
          <w:lang w:val="en-US"/>
        </w:rPr>
      </w:pPr>
    </w:p>
    <w:p w14:paraId="634356F0" w14:textId="77777777" w:rsidR="00F32A5B" w:rsidRPr="000B22D5" w:rsidRDefault="00F32A5B" w:rsidP="00F32A5B">
      <w:pPr>
        <w:jc w:val="center"/>
        <w:rPr>
          <w:rFonts w:ascii="Arial" w:hAnsi="Arial" w:cs="Arial"/>
          <w:sz w:val="20"/>
          <w:szCs w:val="20"/>
          <w:lang w:val="en-US"/>
        </w:rPr>
      </w:pPr>
    </w:p>
    <w:p w14:paraId="296B17B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Luật thanh tra ngày 15 tháng 11 năm 2010;</w:t>
      </w:r>
    </w:p>
    <w:p w14:paraId="0C79C23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Nghị định số 86/2011/NĐ-CP ngày 22 tháng 9 năm 2011 của Chính phủ quy định chi tiết và hướng dẫn thi hành một số điều của Luật thanh tra;</w:t>
      </w:r>
    </w:p>
    <w:p w14:paraId="361C7FB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(5);</w:t>
      </w:r>
    </w:p>
    <w:p w14:paraId="7E5B564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 (6);</w:t>
      </w:r>
    </w:p>
    <w:p w14:paraId="1108FB3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Căn cứ Quyết định số ….. ngày ..../..../.... của ………….. (7) về việc ……………………(8);</w:t>
      </w:r>
    </w:p>
    <w:p w14:paraId="209A53B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đề nghị của Trưởng đoàn thanh tra,</w:t>
      </w:r>
    </w:p>
    <w:p w14:paraId="5B8A21B7" w14:textId="77777777" w:rsidR="00F32A5B" w:rsidRDefault="00F32A5B" w:rsidP="00F32A5B">
      <w:pPr>
        <w:jc w:val="center"/>
        <w:rPr>
          <w:rFonts w:ascii="Arial" w:hAnsi="Arial" w:cs="Arial"/>
          <w:b/>
          <w:bCs/>
          <w:sz w:val="20"/>
          <w:szCs w:val="20"/>
          <w:lang w:val="en-US"/>
        </w:rPr>
      </w:pPr>
    </w:p>
    <w:p w14:paraId="5D3C56F3"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QUYẾT ĐỊNH:</w:t>
      </w:r>
    </w:p>
    <w:p w14:paraId="6EE09093" w14:textId="77777777" w:rsidR="00F32A5B" w:rsidRDefault="00F32A5B" w:rsidP="00F32A5B">
      <w:pPr>
        <w:jc w:val="center"/>
        <w:rPr>
          <w:rFonts w:ascii="Arial" w:hAnsi="Arial" w:cs="Arial"/>
          <w:b/>
          <w:bCs/>
          <w:sz w:val="20"/>
          <w:szCs w:val="20"/>
          <w:lang w:val="en-US"/>
        </w:rPr>
      </w:pPr>
    </w:p>
    <w:p w14:paraId="3817519C" w14:textId="77777777" w:rsidR="00F32A5B" w:rsidRPr="000B22D5" w:rsidRDefault="00F32A5B" w:rsidP="00F32A5B">
      <w:pPr>
        <w:jc w:val="center"/>
        <w:rPr>
          <w:rFonts w:ascii="Arial" w:hAnsi="Arial" w:cs="Arial"/>
          <w:sz w:val="20"/>
          <w:szCs w:val="20"/>
          <w:lang w:val="en-US"/>
        </w:rPr>
      </w:pPr>
    </w:p>
    <w:p w14:paraId="71A2B16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b/>
          <w:bCs/>
          <w:sz w:val="20"/>
          <w:szCs w:val="20"/>
        </w:rPr>
        <w:t>Điều 1.</w:t>
      </w:r>
      <w:r w:rsidRPr="00AF6736">
        <w:rPr>
          <w:rFonts w:ascii="Arial" w:hAnsi="Arial" w:cs="Arial"/>
          <w:sz w:val="20"/>
          <w:szCs w:val="20"/>
        </w:rPr>
        <w:t xml:space="preserve"> Gia hạn thời gian thanh tra của Đoàn thanh tra theo Quyết định số ….. ngày …../..../….. của ………………… (7) về việc ……………………. (8).</w:t>
      </w:r>
    </w:p>
    <w:p w14:paraId="097C8D3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Thời gian gia hạn là …… ngày làm việc kể từ ngày …../…../……</w:t>
      </w:r>
    </w:p>
    <w:p w14:paraId="0A416373" w14:textId="77777777" w:rsidR="00F32A5B" w:rsidRPr="00AF6736" w:rsidRDefault="00F32A5B" w:rsidP="00F32A5B">
      <w:pPr>
        <w:ind w:firstLine="720"/>
        <w:jc w:val="both"/>
        <w:rPr>
          <w:rFonts w:ascii="Arial" w:hAnsi="Arial" w:cs="Arial"/>
          <w:sz w:val="20"/>
          <w:szCs w:val="20"/>
        </w:rPr>
      </w:pPr>
      <w:r w:rsidRPr="00AF6736">
        <w:rPr>
          <w:rFonts w:ascii="Arial" w:hAnsi="Arial" w:cs="Arial"/>
          <w:b/>
          <w:bCs/>
          <w:sz w:val="20"/>
          <w:szCs w:val="20"/>
        </w:rPr>
        <w:t>Điều 2.</w:t>
      </w:r>
      <w:r w:rsidRPr="00AF6736">
        <w:rPr>
          <w:rFonts w:ascii="Arial" w:hAnsi="Arial" w:cs="Arial"/>
          <w:sz w:val="20"/>
          <w:szCs w:val="20"/>
        </w:rPr>
        <w:t xml:space="preserve"> Trưởng đoàn thanh tra, (9) và (10) và các cơ quan, tổ chức, cá nhân có liên quan chịu trách nhiệm thi hành Quyết định này./.</w:t>
      </w:r>
    </w:p>
    <w:p w14:paraId="0990F3AB"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8"/>
        <w:gridCol w:w="4989"/>
      </w:tblGrid>
      <w:tr w:rsidR="00F32A5B" w:rsidRPr="00AF6736" w14:paraId="5BD3972A"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8E0A623"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(1);</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D525D56"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(4)</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5F5B07E3"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424A834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F9C1A2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(2) Tên cơ quan ra quyết định gia hạn thời gian thanh tra.</w:t>
      </w:r>
    </w:p>
    <w:p w14:paraId="62A3592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ra quyết định gia hạn thời hạn thanh tra.</w:t>
      </w:r>
    </w:p>
    <w:p w14:paraId="2FA0F07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Chức danh của người ra quyết định gia hạn thời hạn thanh tra.</w:t>
      </w:r>
    </w:p>
    <w:p w14:paraId="4C36966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Văn bản quy phạm pháp luật có liên quan (nếu có).</w:t>
      </w:r>
    </w:p>
    <w:p w14:paraId="65356AC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Văn bản quy định về chức năng, nhiệm vụ của cơ quan ra quyết định gia hạn thời hạn thanh tra.</w:t>
      </w:r>
    </w:p>
    <w:p w14:paraId="4D4D267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23C9472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Tên cuộc thanh tra.</w:t>
      </w:r>
    </w:p>
    <w:p w14:paraId="7BBA4A5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shd w:val="solid" w:color="FFFFFF" w:fill="auto"/>
        </w:rPr>
        <w:lastRenderedPageBreak/>
        <w:t>(9) Thủ trưởng</w:t>
      </w:r>
      <w:r w:rsidRPr="00AF6736">
        <w:rPr>
          <w:rFonts w:ascii="Arial" w:hAnsi="Arial" w:cs="Arial"/>
          <w:i/>
          <w:iCs/>
          <w:sz w:val="20"/>
          <w:szCs w:val="20"/>
        </w:rPr>
        <w:t xml:space="preserve">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đơn vị hoặc cá nhân có liên quan đến việc tổ chức thực hiện cuộc thanh tra.</w:t>
      </w:r>
    </w:p>
    <w:p w14:paraId="34C238B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Thủ trưởng cơ quan, tổ chức hoặc cá nhân là đối tượng thanh tra.</w:t>
      </w:r>
    </w:p>
    <w:p w14:paraId="1A072B0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200ACE97"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30-TTr</w:t>
      </w:r>
    </w:p>
    <w:p w14:paraId="59A433EC"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0B68C000" w14:textId="77777777" w:rsidR="00F32A5B" w:rsidRDefault="00F32A5B" w:rsidP="00F32A5B">
      <w:pPr>
        <w:jc w:val="center"/>
        <w:rPr>
          <w:rFonts w:ascii="Arial" w:hAnsi="Arial" w:cs="Arial"/>
          <w:i/>
          <w:iCs/>
          <w:sz w:val="20"/>
          <w:szCs w:val="20"/>
          <w:lang w:val="en-US"/>
        </w:rPr>
      </w:pPr>
    </w:p>
    <w:p w14:paraId="4C9A7C9E"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55"/>
        <w:gridCol w:w="5792"/>
      </w:tblGrid>
      <w:tr w:rsidR="00F32A5B" w:rsidRPr="00AF6736" w14:paraId="0303E1E1" w14:textId="77777777" w:rsidTr="00D16EEB">
        <w:tc>
          <w:tcPr>
            <w:tcW w:w="3480" w:type="dxa"/>
            <w:tcBorders>
              <w:top w:val="nil"/>
              <w:left w:val="nil"/>
              <w:bottom w:val="nil"/>
              <w:right w:val="nil"/>
              <w:tl2br w:val="nil"/>
              <w:tr2bl w:val="nil"/>
            </w:tcBorders>
            <w:shd w:val="clear" w:color="auto" w:fill="auto"/>
            <w:tcMar>
              <w:top w:w="0" w:type="dxa"/>
              <w:left w:w="108" w:type="dxa"/>
              <w:bottom w:w="0" w:type="dxa"/>
              <w:right w:w="108" w:type="dxa"/>
            </w:tcMar>
          </w:tcPr>
          <w:p w14:paraId="5DAB9137"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19EEC054"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Số:      /…...(3)</w:t>
            </w:r>
          </w:p>
          <w:p w14:paraId="775505B8"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chuyển hồ sơ vụ việc có dấu hiệu tội phạm sang cơ quan điều tra.</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14:paraId="13C94E52"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2CCE579D"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46FD1EEC" w14:textId="77777777" w:rsidR="00F32A5B" w:rsidRDefault="00F32A5B" w:rsidP="00F32A5B">
      <w:pPr>
        <w:jc w:val="center"/>
        <w:rPr>
          <w:rFonts w:ascii="Arial" w:hAnsi="Arial" w:cs="Arial"/>
          <w:sz w:val="20"/>
          <w:szCs w:val="20"/>
          <w:lang w:val="en-US"/>
        </w:rPr>
      </w:pPr>
    </w:p>
    <w:p w14:paraId="779827B0" w14:textId="77777777" w:rsidR="00F32A5B" w:rsidRPr="00AF6736" w:rsidRDefault="00F32A5B" w:rsidP="00F32A5B">
      <w:pPr>
        <w:jc w:val="center"/>
        <w:rPr>
          <w:rFonts w:ascii="Arial" w:hAnsi="Arial" w:cs="Arial"/>
          <w:sz w:val="20"/>
          <w:szCs w:val="20"/>
        </w:rPr>
      </w:pPr>
      <w:r w:rsidRPr="00AF6736">
        <w:rPr>
          <w:rFonts w:ascii="Arial" w:hAnsi="Arial" w:cs="Arial"/>
          <w:sz w:val="20"/>
          <w:szCs w:val="20"/>
          <w:lang w:val="en-US"/>
        </w:rPr>
        <w:t> </w:t>
      </w:r>
    </w:p>
    <w:p w14:paraId="2337879F"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 (4)</w:t>
      </w:r>
    </w:p>
    <w:p w14:paraId="245A9BD5" w14:textId="77777777" w:rsidR="00F32A5B" w:rsidRDefault="00F32A5B" w:rsidP="00F32A5B">
      <w:pPr>
        <w:jc w:val="center"/>
        <w:rPr>
          <w:rFonts w:ascii="Arial" w:hAnsi="Arial" w:cs="Arial"/>
          <w:sz w:val="20"/>
          <w:szCs w:val="20"/>
          <w:lang w:val="en-US"/>
        </w:rPr>
      </w:pPr>
    </w:p>
    <w:p w14:paraId="4318EF47" w14:textId="77777777" w:rsidR="00F32A5B" w:rsidRPr="00AF6736" w:rsidRDefault="00F32A5B" w:rsidP="00F32A5B">
      <w:pPr>
        <w:jc w:val="center"/>
        <w:rPr>
          <w:rFonts w:ascii="Arial" w:hAnsi="Arial" w:cs="Arial"/>
          <w:sz w:val="20"/>
          <w:szCs w:val="20"/>
        </w:rPr>
      </w:pPr>
    </w:p>
    <w:p w14:paraId="2EA059C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số …… ngày ..../…../…… của …………. (5) về ……………. (6)</w:t>
      </w:r>
    </w:p>
    <w:p w14:paraId="58A0D8B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Nhận thấy ………………………………………………………………………………………….. (7)</w:t>
      </w:r>
    </w:p>
    <w:p w14:paraId="2DA7ECB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Căn cứ ……………(8) Luật thanh tra năm 2010 và.................. (9), ……………. (5) quyết định chuyển hồ sơ về ……………. (10) sang ………………… (4) để giải quyết theo quy định của pháp luật./.</w:t>
      </w:r>
    </w:p>
    <w:p w14:paraId="1E319781"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8"/>
        <w:gridCol w:w="4989"/>
      </w:tblGrid>
      <w:tr w:rsidR="00F32A5B" w:rsidRPr="00AF6736" w14:paraId="1F0C1AE9"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6F8DF3F8"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3D5759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2E713151"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477DADA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3B7B55C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ban hành công văn.</w:t>
      </w:r>
    </w:p>
    <w:p w14:paraId="05968E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công văn.</w:t>
      </w:r>
    </w:p>
    <w:p w14:paraId="7BD3A17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Tên cơ quan </w:t>
      </w:r>
      <w:r w:rsidRPr="00AF6736">
        <w:rPr>
          <w:rFonts w:ascii="Arial" w:hAnsi="Arial" w:cs="Arial"/>
          <w:i/>
          <w:iCs/>
          <w:sz w:val="20"/>
          <w:szCs w:val="20"/>
          <w:shd w:val="solid" w:color="FFFFFF" w:fill="auto"/>
        </w:rPr>
        <w:t>điều</w:t>
      </w:r>
      <w:r w:rsidRPr="00AF6736">
        <w:rPr>
          <w:rFonts w:ascii="Arial" w:hAnsi="Arial" w:cs="Arial"/>
          <w:i/>
          <w:iCs/>
          <w:sz w:val="20"/>
          <w:szCs w:val="20"/>
        </w:rPr>
        <w:t xml:space="preserve"> tra có thẩm quyền.</w:t>
      </w:r>
    </w:p>
    <w:p w14:paraId="00E66D4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w:t>
      </w:r>
      <w:r w:rsidRPr="00AF6736">
        <w:rPr>
          <w:rFonts w:ascii="Arial" w:hAnsi="Arial" w:cs="Arial"/>
          <w:i/>
          <w:iCs/>
          <w:sz w:val="20"/>
          <w:szCs w:val="20"/>
          <w:shd w:val="solid" w:color="FFFFFF" w:fill="auto"/>
        </w:rPr>
        <w:t>ườ</w:t>
      </w:r>
      <w:r w:rsidRPr="00AF6736">
        <w:rPr>
          <w:rFonts w:ascii="Arial" w:hAnsi="Arial" w:cs="Arial"/>
          <w:i/>
          <w:iCs/>
          <w:sz w:val="20"/>
          <w:szCs w:val="20"/>
        </w:rPr>
        <w:t>i ra quyết định thanh tra.</w:t>
      </w:r>
    </w:p>
    <w:p w14:paraId="22FA4FC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Tên cuộc thanh tra.</w:t>
      </w:r>
    </w:p>
    <w:p w14:paraId="77D32DC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Tóm tắt hành vi vi phạm.</w:t>
      </w:r>
    </w:p>
    <w:p w14:paraId="7B8F2DB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Nêu căn cứ điểm o, khoản 1, Điều 48 hoặc điểm n, khoản 1, Điều 55 Luật thanh tra.</w:t>
      </w:r>
    </w:p>
    <w:p w14:paraId="3EDAFEE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(9) Nêu văn bản quy phạm pháp luật quy định về quan hệ phối hợp giữa Cơ quan thanh tra với các cơ quan chức năng trong việc phát hiện, điều tra, xử lý các vụ việc có dấu hiệu tội phạm do Cơ quan thanh tra kiến nghị khởi tố.</w:t>
      </w:r>
    </w:p>
    <w:p w14:paraId="7270FFB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Hành vi vi phạm pháp luật có dấu hiệu tội phạm.</w:t>
      </w:r>
    </w:p>
    <w:p w14:paraId="740FD51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E6FC9A0"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31-TTr</w:t>
      </w:r>
    </w:p>
    <w:p w14:paraId="4196BDFD"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4F037BF6" w14:textId="77777777" w:rsidR="00F32A5B" w:rsidRDefault="00F32A5B" w:rsidP="00F32A5B">
      <w:pPr>
        <w:jc w:val="center"/>
        <w:rPr>
          <w:rFonts w:ascii="Arial" w:hAnsi="Arial" w:cs="Arial"/>
          <w:i/>
          <w:iCs/>
          <w:sz w:val="20"/>
          <w:szCs w:val="20"/>
          <w:lang w:val="en-US"/>
        </w:rPr>
      </w:pPr>
    </w:p>
    <w:p w14:paraId="53B7592B"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1AFBB0C4"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BE4A76E"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DF7F483"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3C6C1F5B"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44B9065A" w14:textId="77777777" w:rsidR="00F32A5B" w:rsidRDefault="00F32A5B" w:rsidP="00F32A5B">
      <w:pPr>
        <w:rPr>
          <w:rFonts w:ascii="Arial" w:hAnsi="Arial" w:cs="Arial"/>
          <w:sz w:val="20"/>
          <w:szCs w:val="20"/>
          <w:lang w:val="en-US"/>
        </w:rPr>
      </w:pPr>
    </w:p>
    <w:p w14:paraId="0935788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635E6222"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lastRenderedPageBreak/>
        <w:t xml:space="preserve">BIÊN BẢN </w:t>
      </w:r>
    </w:p>
    <w:p w14:paraId="36E792EF"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Bàn giao hồ sơ vụ việc có dấu hiệu tội phạm sang cơ quan điều tra</w:t>
      </w:r>
    </w:p>
    <w:p w14:paraId="6CFCB9D5" w14:textId="77777777" w:rsidR="00F32A5B" w:rsidRDefault="00F32A5B" w:rsidP="00F32A5B">
      <w:pPr>
        <w:jc w:val="center"/>
        <w:rPr>
          <w:rFonts w:ascii="Arial" w:hAnsi="Arial" w:cs="Arial"/>
          <w:b/>
          <w:bCs/>
          <w:sz w:val="20"/>
          <w:szCs w:val="20"/>
          <w:lang w:val="en-US"/>
        </w:rPr>
      </w:pPr>
    </w:p>
    <w:p w14:paraId="36720682" w14:textId="77777777" w:rsidR="00F32A5B" w:rsidRPr="000B22D5" w:rsidRDefault="00F32A5B" w:rsidP="00F32A5B">
      <w:pPr>
        <w:jc w:val="center"/>
        <w:rPr>
          <w:rFonts w:ascii="Arial" w:hAnsi="Arial" w:cs="Arial"/>
          <w:sz w:val="20"/>
          <w:szCs w:val="20"/>
          <w:lang w:val="en-US"/>
        </w:rPr>
      </w:pPr>
    </w:p>
    <w:p w14:paraId="4F7072E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giờ....ngày …../…../……, tại ……….. (3), chúng tôi gồm:</w:t>
      </w:r>
    </w:p>
    <w:p w14:paraId="27F410C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 (2):</w:t>
      </w:r>
    </w:p>
    <w:p w14:paraId="5934A9D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5464672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AD56EE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cơ quan điều tra ………………………………………………………………………(4):</w:t>
      </w:r>
    </w:p>
    <w:p w14:paraId="590B53F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22A0838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02E3456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Đã bàn giao hồ sơ thanh tra về ……………. (5) có dấu hiệu tội phạm từ …………… (2) cho ……………. (4) để tiến hành điều tra theo quy định của pháp luật.</w:t>
      </w:r>
    </w:p>
    <w:p w14:paraId="63EAA5C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Hồ sơ có …….. trang (có mục lục hồ sơ kèm theo).</w:t>
      </w:r>
    </w:p>
    <w:p w14:paraId="3BE6E54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giao nhận hồ sơ hoàn thành hồi ……. giờ …… ngày ……./……./……</w:t>
      </w:r>
    </w:p>
    <w:p w14:paraId="23F72D7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Biên bản bàn giao hồ sơ, tài liệu đã được đọc lại cho những người có tên nêu trên nghe và ký xác nhận; biên bản được lập thành 02 bản, mỗi bên giữ 01 bản./.</w:t>
      </w:r>
    </w:p>
    <w:p w14:paraId="5C98D39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9"/>
        <w:gridCol w:w="4978"/>
      </w:tblGrid>
      <w:tr w:rsidR="00F32A5B" w:rsidRPr="00AF6736" w14:paraId="67EC5ABD"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6DF98CF6"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bên giao</w:t>
            </w:r>
            <w:r w:rsidRPr="00AF6736">
              <w:rPr>
                <w:rFonts w:ascii="Arial" w:hAnsi="Arial" w:cs="Arial"/>
                <w:sz w:val="20"/>
                <w:szCs w:val="20"/>
              </w:rPr>
              <w:br/>
            </w:r>
            <w:r w:rsidRPr="00AF6736">
              <w:rPr>
                <w:rFonts w:ascii="Arial" w:hAnsi="Arial" w:cs="Arial"/>
                <w:i/>
                <w:iCs/>
                <w:sz w:val="20"/>
                <w:szCs w:val="20"/>
              </w:rPr>
              <w:t>(Ký, ghi rõ họ tên và đóng dấu)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9A19C0D"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bên nhận</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7161F174"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5578E5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của cơ quan bàn giao hồ sơ (nếu có).</w:t>
      </w:r>
    </w:p>
    <w:p w14:paraId="1A0765C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cơ quan bàn giao hồ sơ.</w:t>
      </w:r>
    </w:p>
    <w:p w14:paraId="28D8B74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(3) Địa </w:t>
      </w:r>
      <w:r w:rsidRPr="00AF6736">
        <w:rPr>
          <w:rFonts w:ascii="Arial" w:hAnsi="Arial" w:cs="Arial"/>
          <w:i/>
          <w:iCs/>
          <w:sz w:val="20"/>
          <w:szCs w:val="20"/>
          <w:shd w:val="solid" w:color="FFFFFF" w:fill="auto"/>
        </w:rPr>
        <w:t>điểm</w:t>
      </w:r>
      <w:r w:rsidRPr="00AF6736">
        <w:rPr>
          <w:rFonts w:ascii="Arial" w:hAnsi="Arial" w:cs="Arial"/>
          <w:i/>
          <w:iCs/>
          <w:sz w:val="20"/>
          <w:szCs w:val="20"/>
        </w:rPr>
        <w:t xml:space="preserve"> bàn giao hồ sơ.</w:t>
      </w:r>
    </w:p>
    <w:p w14:paraId="1CFBB77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fr-FR"/>
        </w:rPr>
        <w:t xml:space="preserve">(4) Tên cơ quan </w:t>
      </w:r>
      <w:r w:rsidRPr="00AF6736">
        <w:rPr>
          <w:rFonts w:ascii="Arial" w:hAnsi="Arial" w:cs="Arial"/>
          <w:i/>
          <w:iCs/>
          <w:sz w:val="20"/>
          <w:szCs w:val="20"/>
          <w:shd w:val="solid" w:color="FFFFFF" w:fill="auto"/>
          <w:lang w:val="fr-FR"/>
        </w:rPr>
        <w:t>điều</w:t>
      </w:r>
      <w:r w:rsidRPr="00AF6736">
        <w:rPr>
          <w:rFonts w:ascii="Arial" w:hAnsi="Arial" w:cs="Arial"/>
          <w:i/>
          <w:iCs/>
          <w:sz w:val="20"/>
          <w:szCs w:val="20"/>
          <w:lang w:val="fr-FR"/>
        </w:rPr>
        <w:t xml:space="preserve"> tra.</w:t>
      </w:r>
    </w:p>
    <w:p w14:paraId="7FB9610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05CC813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1185166F"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 xml:space="preserve">DANH MỤC HỒ SƠ </w:t>
      </w:r>
    </w:p>
    <w:p w14:paraId="39BA6DCD" w14:textId="77777777" w:rsidR="00F32A5B" w:rsidRDefault="00F32A5B" w:rsidP="00F32A5B">
      <w:pPr>
        <w:jc w:val="center"/>
        <w:rPr>
          <w:rFonts w:ascii="Arial" w:hAnsi="Arial" w:cs="Arial"/>
          <w:b/>
          <w:bCs/>
          <w:i/>
          <w:iCs/>
          <w:sz w:val="20"/>
          <w:szCs w:val="20"/>
          <w:lang w:val="en-US"/>
        </w:rPr>
      </w:pPr>
      <w:r w:rsidRPr="00AF6736">
        <w:rPr>
          <w:rFonts w:ascii="Arial" w:hAnsi="Arial" w:cs="Arial"/>
          <w:b/>
          <w:bCs/>
          <w:i/>
          <w:iCs/>
          <w:sz w:val="20"/>
          <w:szCs w:val="20"/>
        </w:rPr>
        <w:t>(Kèm theo biên bản bàn giao hồ sơ vụ việc ngày ..../..../....)</w:t>
      </w:r>
    </w:p>
    <w:p w14:paraId="40132445" w14:textId="77777777" w:rsidR="00F32A5B" w:rsidRDefault="00F32A5B" w:rsidP="00F32A5B">
      <w:pPr>
        <w:jc w:val="center"/>
        <w:rPr>
          <w:rFonts w:ascii="Arial" w:hAnsi="Arial" w:cs="Arial"/>
          <w:b/>
          <w:bCs/>
          <w:i/>
          <w:iCs/>
          <w:sz w:val="20"/>
          <w:szCs w:val="20"/>
          <w:lang w:val="en-US"/>
        </w:rPr>
      </w:pPr>
    </w:p>
    <w:p w14:paraId="396339E4" w14:textId="77777777" w:rsidR="00F32A5B" w:rsidRPr="000B22D5" w:rsidRDefault="00F32A5B" w:rsidP="00F32A5B">
      <w:pPr>
        <w:jc w:val="center"/>
        <w:rPr>
          <w:rFonts w:ascii="Arial" w:hAnsi="Arial" w:cs="Arial"/>
          <w:sz w:val="20"/>
          <w:szCs w:val="20"/>
          <w:lang w:val="en-US"/>
        </w:rPr>
      </w:pP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52"/>
        <w:gridCol w:w="1635"/>
        <w:gridCol w:w="2702"/>
        <w:gridCol w:w="1178"/>
        <w:gridCol w:w="1519"/>
        <w:gridCol w:w="1684"/>
      </w:tblGrid>
      <w:tr w:rsidR="00F32A5B" w:rsidRPr="00AF6736" w14:paraId="335B009D" w14:textId="77777777" w:rsidTr="00D16EEB">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B0BCF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STT</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4E211A"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T</w:t>
            </w:r>
            <w:r w:rsidRPr="00AF6736">
              <w:rPr>
                <w:rFonts w:ascii="Arial" w:hAnsi="Arial" w:cs="Arial"/>
                <w:b/>
                <w:bCs/>
                <w:sz w:val="20"/>
                <w:szCs w:val="20"/>
                <w:lang w:val="en-US"/>
              </w:rPr>
              <w:t>hờ</w:t>
            </w:r>
            <w:r w:rsidRPr="00AF6736">
              <w:rPr>
                <w:rFonts w:ascii="Arial" w:hAnsi="Arial" w:cs="Arial"/>
                <w:b/>
                <w:bCs/>
                <w:sz w:val="20"/>
                <w:szCs w:val="20"/>
              </w:rPr>
              <w:t>i gian ban hành</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58C653"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xml:space="preserve">Tên tài </w:t>
            </w:r>
            <w:r w:rsidRPr="00AF6736">
              <w:rPr>
                <w:rFonts w:ascii="Arial" w:hAnsi="Arial" w:cs="Arial"/>
                <w:b/>
                <w:bCs/>
                <w:sz w:val="20"/>
                <w:szCs w:val="20"/>
                <w:lang w:val="en-US"/>
              </w:rPr>
              <w:t>l</w:t>
            </w:r>
            <w:r w:rsidRPr="00AF6736">
              <w:rPr>
                <w:rFonts w:ascii="Arial" w:hAnsi="Arial" w:cs="Arial"/>
                <w:b/>
                <w:bCs/>
                <w:sz w:val="20"/>
                <w:szCs w:val="20"/>
              </w:rPr>
              <w:t>iệu</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BD3CDC"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Hình thức văn bản</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D4B48B"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Số trang</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E1EEC45"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Ghi chú</w:t>
            </w:r>
          </w:p>
        </w:tc>
      </w:tr>
      <w:tr w:rsidR="00F32A5B" w:rsidRPr="00AF6736" w14:paraId="4EC55B86"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33501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94600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3455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B6F28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8412E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D6995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DAB8085"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54F10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AE9E9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06B78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BCC55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EB4C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E8AFC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7C66CD2"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6E160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4FEE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86036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3E4CB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127D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B6549A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063B34A"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498B2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6B5ED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21F6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ED42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0EF7E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B48514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49E05EB"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E2003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2E174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3F5FD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4CE0F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6076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ADBFA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D0D201B"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55CE3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D4915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D7D2A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B91EA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DA63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218C3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F71110E"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95648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3E7C2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2D368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920E3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385C2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133131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93FE7D2"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A837E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756F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3EF3F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22441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9BF04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5D317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A5EAFBA"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AD2D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AD881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4A37F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51CA4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9236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6060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F284C8C"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882C6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1CC10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26710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C9FB1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B1B4D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27435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160EDAD"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0D6A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C91EC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AEECF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C4D74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83B70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125C0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E52BEB0"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8AF91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82A8C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9156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C34EC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B1EF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3FC41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EBC4979"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6A240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F5F6D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0A7F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CD078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A70A8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4ADAE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D843D0A"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5B8F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968AC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5667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D550C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8A0F0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76F8D1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733BA4B"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267D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A4B66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F732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57C1E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B7212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8075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7398035"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7ECF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E660B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19AB0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C2A46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2AB99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91FE24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9760CC0"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F8621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D821B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9137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FDA15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228B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5156A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FB1359B"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D3F1B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EC32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5DF7D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FAC2C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0F694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14644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B69CD3F"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623FF2" w14:textId="77777777" w:rsidR="00F32A5B" w:rsidRPr="00AF6736" w:rsidRDefault="00F32A5B" w:rsidP="00D16EEB">
            <w:pPr>
              <w:rPr>
                <w:rFonts w:ascii="Arial" w:hAnsi="Arial" w:cs="Arial"/>
                <w:sz w:val="20"/>
                <w:szCs w:val="20"/>
              </w:rPr>
            </w:pPr>
            <w:r w:rsidRPr="00AF6736">
              <w:rPr>
                <w:rFonts w:ascii="Arial" w:hAnsi="Arial" w:cs="Arial"/>
                <w:sz w:val="20"/>
                <w:szCs w:val="20"/>
              </w:rPr>
              <w:lastRenderedPageBreak/>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3BE91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6966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93EB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D0074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B4BA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BA66C0A"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F3BA4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3E588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D76D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97E4C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2FCF0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251BB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201EBB4"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8BACE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75CC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25B5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B6BE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BA17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2FB36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1B8A203"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BC333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05316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45ECC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9961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39FD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C52F6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6B066E8"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2C494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02E5E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3ABD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967E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81CE8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DDBD3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37638E9"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68A5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949E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A31C6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84AD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FB0F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95C36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0BA6C86"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720B1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20B0B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287F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B3FAF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B0465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486C18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166CB7D"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E2116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C30D5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E28EE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92044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BAB3A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58B707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29343D1"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996C1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D403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A27C5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89816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363E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FB7A6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0C48D2B"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9D7B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9A774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DF376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5D95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44FD1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AD7DE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E8F13A9"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687A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33059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6B11F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9CA7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C7C03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A25287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DDDDD7F"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F2027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55D21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6AB3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8440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B3953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70CFB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DCFD04E" w14:textId="77777777" w:rsidTr="00D16EEB">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8743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760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70692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1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7F8EE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93C0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A0E72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bl>
    <w:p w14:paraId="487708B7"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7B95E73B"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9964028"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bên giao hồ sơ</w:t>
            </w:r>
            <w:r w:rsidRPr="00AF6736">
              <w:rPr>
                <w:rFonts w:ascii="Arial" w:hAnsi="Arial" w:cs="Arial"/>
                <w:b/>
                <w:bCs/>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427F2AF"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bên nhận hồ sơ</w:t>
            </w:r>
            <w:r w:rsidRPr="00AF6736">
              <w:rPr>
                <w:rFonts w:ascii="Arial" w:hAnsi="Arial" w:cs="Arial"/>
                <w:b/>
                <w:bCs/>
                <w:sz w:val="20"/>
                <w:szCs w:val="20"/>
              </w:rPr>
              <w:br/>
            </w:r>
            <w:r w:rsidRPr="00AF6736">
              <w:rPr>
                <w:rFonts w:ascii="Arial" w:hAnsi="Arial" w:cs="Arial"/>
                <w:i/>
                <w:iCs/>
                <w:sz w:val="20"/>
                <w:szCs w:val="20"/>
              </w:rPr>
              <w:t>(Ký, ghi rõ họ tên)</w:t>
            </w:r>
          </w:p>
        </w:tc>
      </w:tr>
    </w:tbl>
    <w:p w14:paraId="40D4C376"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3D5B579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32-TTr</w:t>
      </w:r>
    </w:p>
    <w:p w14:paraId="743D0264"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6391A6CB" w14:textId="77777777" w:rsidR="00F32A5B" w:rsidRDefault="00F32A5B" w:rsidP="00F32A5B">
      <w:pPr>
        <w:jc w:val="center"/>
        <w:rPr>
          <w:rFonts w:ascii="Arial" w:hAnsi="Arial" w:cs="Arial"/>
          <w:i/>
          <w:iCs/>
          <w:sz w:val="20"/>
          <w:szCs w:val="20"/>
          <w:lang w:val="en-US"/>
        </w:rPr>
      </w:pPr>
    </w:p>
    <w:p w14:paraId="65B8AC4F"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3DAB680A"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8B7487C"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2A64AB91"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V/v thông báo kết thúc thanh tra tại nơi được thanh tra.</w:t>
            </w:r>
            <w:r w:rsidRPr="00AF6736">
              <w:rPr>
                <w:rFonts w:ascii="Arial" w:hAnsi="Arial" w:cs="Arial"/>
                <w:sz w:val="20"/>
                <w:szCs w:val="20"/>
                <w:lang w:val="en-US"/>
              </w:rP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316B084"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487EA5CC"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3C314CE" w14:textId="77777777" w:rsidR="00F32A5B" w:rsidRDefault="00F32A5B" w:rsidP="00F32A5B">
      <w:pPr>
        <w:rPr>
          <w:rFonts w:ascii="Arial" w:hAnsi="Arial" w:cs="Arial"/>
          <w:sz w:val="20"/>
          <w:szCs w:val="20"/>
          <w:lang w:val="en-US"/>
        </w:rPr>
      </w:pPr>
    </w:p>
    <w:p w14:paraId="1E02267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538B426E" w14:textId="77777777" w:rsidR="00F32A5B" w:rsidRDefault="00F32A5B" w:rsidP="00F32A5B">
      <w:pPr>
        <w:jc w:val="center"/>
        <w:rPr>
          <w:rFonts w:ascii="Arial" w:hAnsi="Arial" w:cs="Arial"/>
          <w:sz w:val="20"/>
          <w:szCs w:val="20"/>
          <w:lang w:val="en-US"/>
        </w:rPr>
      </w:pPr>
      <w:r w:rsidRPr="00AF6736">
        <w:rPr>
          <w:rFonts w:ascii="Arial" w:hAnsi="Arial" w:cs="Arial"/>
          <w:sz w:val="20"/>
          <w:szCs w:val="20"/>
          <w:lang w:val="en-US"/>
        </w:rPr>
        <w:t>Kính gửi: ………………………………………(3)</w:t>
      </w:r>
    </w:p>
    <w:p w14:paraId="20805892" w14:textId="77777777" w:rsidR="00F32A5B" w:rsidRDefault="00F32A5B" w:rsidP="00F32A5B">
      <w:pPr>
        <w:jc w:val="center"/>
        <w:rPr>
          <w:rFonts w:ascii="Arial" w:hAnsi="Arial" w:cs="Arial"/>
          <w:sz w:val="20"/>
          <w:szCs w:val="20"/>
          <w:lang w:val="en-US"/>
        </w:rPr>
      </w:pPr>
    </w:p>
    <w:p w14:paraId="76D28E03" w14:textId="77777777" w:rsidR="00F32A5B" w:rsidRPr="00AF6736" w:rsidRDefault="00F32A5B" w:rsidP="00F32A5B">
      <w:pPr>
        <w:jc w:val="center"/>
        <w:rPr>
          <w:rFonts w:ascii="Arial" w:hAnsi="Arial" w:cs="Arial"/>
          <w:sz w:val="20"/>
          <w:szCs w:val="20"/>
        </w:rPr>
      </w:pPr>
    </w:p>
    <w:p w14:paraId="069EF30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số....ngày.../…../... của ……………… (4) về việc ………………………….. (5), Đoàn thanh tra đã tiến hành thanh tra từ ngày..../.../... tại …………………….. (3). Đoàn thanh tra kết thúc việc thanh tra trực tiếp tại ……………………………. (3) từ ngày ..../…../…. Việc công bố kết luận thanh tra được thực hiện theo quy định của pháp luật.</w:t>
      </w:r>
    </w:p>
    <w:p w14:paraId="1ADE9A7B"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Trong quá trình xây dựng kết luận thanh tra nếu cần xác minh hoặc cung cấp thêm thông tin, tài liệu để làm rõ nội dung trước khi kết luận thanh tra, yêu cầu …………………. (3) cung cấp đầy đủ, kịp thời.</w:t>
      </w:r>
    </w:p>
    <w:p w14:paraId="68D91DF9"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xml:space="preserve">Đoàn thanh tra thông báo để ………………….. </w:t>
      </w:r>
      <w:r w:rsidRPr="00AF6736">
        <w:rPr>
          <w:rFonts w:ascii="Arial" w:hAnsi="Arial" w:cs="Arial"/>
          <w:sz w:val="20"/>
          <w:szCs w:val="20"/>
          <w:lang w:val="en-US"/>
        </w:rPr>
        <w:t>(3) biết.</w:t>
      </w:r>
    </w:p>
    <w:p w14:paraId="6C5FC99F"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7"/>
        <w:gridCol w:w="4990"/>
      </w:tblGrid>
      <w:tr w:rsidR="00F32A5B" w:rsidRPr="00AF6736" w14:paraId="66987882"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1C6D5BE"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rPr>
              <w:t> Nơi nhận:</w:t>
            </w:r>
            <w:r w:rsidRPr="00AF6736">
              <w:rPr>
                <w:rFonts w:ascii="Arial" w:hAnsi="Arial" w:cs="Arial"/>
                <w:b/>
                <w:bCs/>
                <w:i/>
                <w:iCs/>
                <w:sz w:val="20"/>
                <w:szCs w:val="20"/>
              </w:rPr>
              <w:br/>
            </w:r>
            <w:r w:rsidRPr="00AF6736">
              <w:rPr>
                <w:rFonts w:ascii="Arial" w:hAnsi="Arial" w:cs="Arial"/>
                <w:sz w:val="20"/>
                <w:szCs w:val="20"/>
              </w:rPr>
              <w:t>- Như trên;</w:t>
            </w:r>
            <w:r w:rsidRPr="00AF6736">
              <w:rPr>
                <w:rFonts w:ascii="Arial" w:hAnsi="Arial" w:cs="Arial"/>
                <w:sz w:val="20"/>
                <w:szCs w:val="20"/>
              </w:rPr>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402B2F7"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(6)</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0253F7B6"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6A52A47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7F7CF8B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785DB8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Cơ quan, tổ chức, cá nhân là đối tượng thanh tra.</w:t>
      </w:r>
    </w:p>
    <w:p w14:paraId="3E849F5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Người ra quyết định thanh tra.</w:t>
      </w:r>
    </w:p>
    <w:p w14:paraId="00E1E2D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74C80CD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Trưởng đoàn thanh tra.</w:t>
      </w:r>
    </w:p>
    <w:p w14:paraId="39A1CA42"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0ED91AE0"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33-TTr</w:t>
      </w:r>
    </w:p>
    <w:p w14:paraId="39E8AF22"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2E938830" w14:textId="77777777" w:rsidR="00F32A5B" w:rsidRDefault="00F32A5B" w:rsidP="00F32A5B">
      <w:pPr>
        <w:jc w:val="center"/>
        <w:rPr>
          <w:rFonts w:ascii="Arial" w:hAnsi="Arial" w:cs="Arial"/>
          <w:i/>
          <w:iCs/>
          <w:sz w:val="20"/>
          <w:szCs w:val="20"/>
          <w:lang w:val="en-US"/>
        </w:rPr>
      </w:pPr>
    </w:p>
    <w:p w14:paraId="6CDC754C"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084D1D85"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08CD8F9"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66CA5BF"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r>
            <w:r w:rsidRPr="00AF6736">
              <w:rPr>
                <w:rFonts w:ascii="Arial" w:hAnsi="Arial" w:cs="Arial"/>
                <w:b/>
                <w:bCs/>
                <w:sz w:val="20"/>
                <w:szCs w:val="20"/>
              </w:rPr>
              <w:lastRenderedPageBreak/>
              <w:t>---------------</w:t>
            </w:r>
          </w:p>
          <w:p w14:paraId="611F4955"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1172306A" w14:textId="77777777" w:rsidR="00F32A5B" w:rsidRDefault="00F32A5B" w:rsidP="00F32A5B">
      <w:pPr>
        <w:rPr>
          <w:rFonts w:ascii="Arial" w:hAnsi="Arial" w:cs="Arial"/>
          <w:sz w:val="20"/>
          <w:szCs w:val="20"/>
          <w:lang w:val="en-US"/>
        </w:rPr>
      </w:pPr>
    </w:p>
    <w:p w14:paraId="64B815B7"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05260B10" w14:textId="77777777" w:rsidR="00F32A5B" w:rsidRPr="00AF6736" w:rsidRDefault="00F32A5B" w:rsidP="00F32A5B">
      <w:pPr>
        <w:jc w:val="center"/>
        <w:rPr>
          <w:rFonts w:ascii="Arial" w:hAnsi="Arial" w:cs="Arial"/>
          <w:sz w:val="20"/>
          <w:szCs w:val="20"/>
        </w:rPr>
      </w:pPr>
      <w:bookmarkStart w:id="21" w:name="bookmark87"/>
      <w:r w:rsidRPr="00AF6736">
        <w:rPr>
          <w:rFonts w:ascii="Arial" w:hAnsi="Arial" w:cs="Arial"/>
          <w:b/>
          <w:bCs/>
          <w:sz w:val="20"/>
          <w:szCs w:val="20"/>
          <w:lang w:val="en-US"/>
        </w:rPr>
        <w:t>BÁO CÁO</w:t>
      </w:r>
      <w:bookmarkEnd w:id="21"/>
    </w:p>
    <w:p w14:paraId="1F8328C6"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Kết quả thanh tra …………… (3)</w:t>
      </w:r>
    </w:p>
    <w:p w14:paraId="05C0041B" w14:textId="77777777" w:rsidR="00F32A5B" w:rsidRDefault="00F32A5B" w:rsidP="00F32A5B">
      <w:pPr>
        <w:jc w:val="center"/>
        <w:rPr>
          <w:rFonts w:ascii="Arial" w:hAnsi="Arial" w:cs="Arial"/>
          <w:b/>
          <w:bCs/>
          <w:sz w:val="20"/>
          <w:szCs w:val="20"/>
          <w:lang w:val="en-US"/>
        </w:rPr>
      </w:pPr>
    </w:p>
    <w:p w14:paraId="326A40EC" w14:textId="77777777" w:rsidR="00F32A5B" w:rsidRPr="00AF6736" w:rsidRDefault="00F32A5B" w:rsidP="00F32A5B">
      <w:pPr>
        <w:jc w:val="center"/>
        <w:rPr>
          <w:rFonts w:ascii="Arial" w:hAnsi="Arial" w:cs="Arial"/>
          <w:sz w:val="20"/>
          <w:szCs w:val="20"/>
        </w:rPr>
      </w:pPr>
    </w:p>
    <w:p w14:paraId="314971A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 .... ngày …../…../..... của  ………………. (4) về …………….. (3), từ ngày …../..../….. đến ngày ….../…../….. Đoàn thanh tra đã tiến hành thanh tra tại ……………………………………………………………………………….. (5)</w:t>
      </w:r>
    </w:p>
    <w:p w14:paraId="6999FE4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Quá trình thanh tra, Đoàn thanh tra đã làm việc với ……………………(6) và tiến hành kiểm tra, xác minh trực tiếp các nội dung thanh tra.</w:t>
      </w:r>
    </w:p>
    <w:p w14:paraId="53BD48E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Sau đây là kết quả thanh tra:</w:t>
      </w:r>
    </w:p>
    <w:p w14:paraId="1FA3A9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 (7)</w:t>
      </w:r>
    </w:p>
    <w:p w14:paraId="64A89C8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shd w:val="solid" w:color="FFFFFF" w:fill="auto"/>
        </w:rPr>
        <w:t>2. Kết quả</w:t>
      </w:r>
      <w:r w:rsidRPr="00AF6736">
        <w:rPr>
          <w:rFonts w:ascii="Arial" w:hAnsi="Arial" w:cs="Arial"/>
          <w:sz w:val="20"/>
          <w:szCs w:val="20"/>
        </w:rPr>
        <w:t xml:space="preserve"> kiểm tra, xác minh</w:t>
      </w:r>
    </w:p>
    <w:p w14:paraId="338AF67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(8)</w:t>
      </w:r>
    </w:p>
    <w:p w14:paraId="751ED96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Kết luận về những nội dung đã tiến hành thanh tra</w:t>
      </w:r>
    </w:p>
    <w:p w14:paraId="3B86FC8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(9)</w:t>
      </w:r>
    </w:p>
    <w:p w14:paraId="449315E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4. Các biện pháp xử lý theo thẩm quyền đã áp dụng (nếu có)</w:t>
      </w:r>
    </w:p>
    <w:p w14:paraId="59BCC5C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(10)</w:t>
      </w:r>
    </w:p>
    <w:p w14:paraId="39FBD18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5. Những ý kiến còn khác nhau giữa các thành viên Đoàn thanh tra (nếu có)</w:t>
      </w:r>
    </w:p>
    <w:p w14:paraId="0CA24CBD"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w:t>
      </w:r>
    </w:p>
    <w:p w14:paraId="4966AB9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6. Kiến nghị biện pháp xử lý:</w:t>
      </w:r>
    </w:p>
    <w:p w14:paraId="02D11A1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(11)</w:t>
      </w:r>
    </w:p>
    <w:p w14:paraId="2AE2CF94"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xml:space="preserve">Trên đây là Báo cáo kết quả thanh tra về ……………(3), Đoàn thanh tra xin ý kiến chỉ đạo của ………….. </w:t>
      </w:r>
      <w:r w:rsidRPr="00AF6736">
        <w:rPr>
          <w:rFonts w:ascii="Arial" w:hAnsi="Arial" w:cs="Arial"/>
          <w:sz w:val="20"/>
          <w:szCs w:val="20"/>
          <w:lang w:val="en-US"/>
        </w:rPr>
        <w:t>(4)./.</w:t>
      </w:r>
    </w:p>
    <w:p w14:paraId="5A4237D5"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2D6BDD8F"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964D9C5"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lang w:val="en-US"/>
              </w:rPr>
              <w:t> </w:t>
            </w:r>
            <w:r w:rsidRPr="00AF6736">
              <w:rPr>
                <w:rFonts w:ascii="Arial" w:hAnsi="Arial" w:cs="Arial"/>
                <w:b/>
                <w:bCs/>
                <w:i/>
                <w:iCs/>
                <w:sz w:val="20"/>
                <w:szCs w:val="20"/>
              </w:rPr>
              <w:t>Nơi nhận:</w:t>
            </w:r>
            <w:r w:rsidRPr="00AF6736">
              <w:rPr>
                <w:rFonts w:ascii="Arial" w:hAnsi="Arial" w:cs="Arial"/>
                <w:b/>
                <w:bCs/>
                <w:i/>
                <w:iCs/>
                <w:sz w:val="20"/>
                <w:szCs w:val="20"/>
              </w:rPr>
              <w:br/>
            </w:r>
            <w:r w:rsidRPr="00AF6736">
              <w:rPr>
                <w:rFonts w:ascii="Arial" w:hAnsi="Arial" w:cs="Arial"/>
                <w:sz w:val="20"/>
                <w:szCs w:val="20"/>
                <w:lang w:val="en-US"/>
              </w:rPr>
              <w:t>- (4);</w:t>
            </w:r>
            <w:r w:rsidRPr="00AF6736">
              <w:rPr>
                <w:rFonts w:ascii="Arial" w:hAnsi="Arial" w:cs="Arial"/>
                <w:sz w:val="20"/>
                <w:szCs w:val="20"/>
                <w:lang w:val="en-US"/>
              </w:rPr>
              <w:br/>
              <w:t>- (12);</w:t>
            </w:r>
            <w:r w:rsidRPr="00AF6736">
              <w:rPr>
                <w:rFonts w:ascii="Arial" w:hAnsi="Arial" w:cs="Arial"/>
                <w:sz w:val="20"/>
                <w:szCs w:val="20"/>
                <w:lang w:val="en-US"/>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D0329EA"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Trưởng đoàn thanh tra</w:t>
            </w:r>
            <w:r w:rsidRPr="00AF6736">
              <w:rPr>
                <w:rFonts w:ascii="Arial" w:hAnsi="Arial" w:cs="Arial"/>
                <w:sz w:val="20"/>
                <w:szCs w:val="20"/>
              </w:rPr>
              <w:br/>
            </w:r>
            <w:r w:rsidRPr="00AF6736">
              <w:rPr>
                <w:rFonts w:ascii="Arial" w:hAnsi="Arial" w:cs="Arial"/>
                <w:i/>
                <w:iCs/>
                <w:sz w:val="20"/>
                <w:szCs w:val="20"/>
              </w:rPr>
              <w:t>(Ký, ghi rõ họ tên)</w:t>
            </w:r>
          </w:p>
        </w:tc>
      </w:tr>
    </w:tbl>
    <w:p w14:paraId="1E1F91F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_______________</w:t>
      </w:r>
    </w:p>
    <w:p w14:paraId="3C3064F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(1) Tên cơ quan tiến hành thanh tra.</w:t>
      </w:r>
    </w:p>
    <w:p w14:paraId="279EFBB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192BE2C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Tên cuộc thanh tra.</w:t>
      </w:r>
    </w:p>
    <w:p w14:paraId="43A83F8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(4) Chức danh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người ra quyết định thanh tra.</w:t>
      </w:r>
    </w:p>
    <w:p w14:paraId="2899868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Cơ quan, tổ chức, cá nhân là đối tượng thanh tra.</w:t>
      </w:r>
    </w:p>
    <w:p w14:paraId="24CA4E7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(6) Cơ quan, tổ chức, cá nhân có liên quan đã được xác minh để làm rõ nội dung thanh tra (nếu có).</w:t>
      </w:r>
    </w:p>
    <w:p w14:paraId="003032C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(7) Khái quát đặc điểm tình hình </w:t>
      </w:r>
      <w:r w:rsidRPr="00AF6736">
        <w:rPr>
          <w:rFonts w:ascii="Arial" w:hAnsi="Arial" w:cs="Arial"/>
          <w:i/>
          <w:iCs/>
          <w:sz w:val="20"/>
          <w:szCs w:val="20"/>
          <w:shd w:val="solid" w:color="FFFFFF" w:fill="auto"/>
        </w:rPr>
        <w:t>tổ chức</w:t>
      </w:r>
      <w:r w:rsidRPr="00AF6736">
        <w:rPr>
          <w:rFonts w:ascii="Arial" w:hAnsi="Arial" w:cs="Arial"/>
          <w:i/>
          <w:iCs/>
          <w:sz w:val="20"/>
          <w:szCs w:val="20"/>
        </w:rPr>
        <w:t>, hoạt động có liên quan đến nội dung thanh tra của cơ quan, tổ chức, cá nhân là đối tượng thanh tra.</w:t>
      </w:r>
    </w:p>
    <w:p w14:paraId="5417A03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(8) Các nội dung đã tiến hành thanh tra: mô tả </w:t>
      </w:r>
      <w:r w:rsidRPr="00AF6736">
        <w:rPr>
          <w:rFonts w:ascii="Arial" w:hAnsi="Arial" w:cs="Arial"/>
          <w:i/>
          <w:iCs/>
          <w:sz w:val="20"/>
          <w:szCs w:val="20"/>
          <w:shd w:val="solid" w:color="FFFFFF" w:fill="auto"/>
        </w:rPr>
        <w:t>kết quả</w:t>
      </w:r>
      <w:r w:rsidRPr="00AF6736">
        <w:rPr>
          <w:rFonts w:ascii="Arial" w:hAnsi="Arial" w:cs="Arial"/>
          <w:i/>
          <w:iCs/>
          <w:sz w:val="20"/>
          <w:szCs w:val="20"/>
        </w:rPr>
        <w:t xml:space="preserve"> thanh tra, nếu có sai phạm cần nêu nội dung sai phạm, hậu quả, thiệt hại gây ra; cơ quan, </w:t>
      </w:r>
      <w:r w:rsidRPr="00AF6736">
        <w:rPr>
          <w:rFonts w:ascii="Arial" w:hAnsi="Arial" w:cs="Arial"/>
          <w:i/>
          <w:iCs/>
          <w:sz w:val="20"/>
          <w:szCs w:val="20"/>
          <w:shd w:val="solid" w:color="FFFFFF" w:fill="auto"/>
        </w:rPr>
        <w:t>tổ chức</w:t>
      </w:r>
      <w:r w:rsidRPr="00AF6736">
        <w:rPr>
          <w:rFonts w:ascii="Arial" w:hAnsi="Arial" w:cs="Arial"/>
          <w:i/>
          <w:iCs/>
          <w:sz w:val="20"/>
          <w:szCs w:val="20"/>
        </w:rPr>
        <w:t>, cá nhân liên quan trực tiếp, gián tiếp đến sai phạm; đánh giá, nhận xét về việc sai phạm của các đối tượng có liên quan.</w:t>
      </w:r>
    </w:p>
    <w:p w14:paraId="296ABE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(9) Kết luận về kết quả đạt được, hạn chế, sai phạm (nếu có) của đối tượng thanh tra, trong đó cần nêu rõ trách nhiệm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cơ quan, tổ chức, cá nhân có vi phạm. Trong trường hợp có hành vi tham nhũng thì phải nêu rõ trách nhiệm của người đứng đầu cơ quan, tổ chức để xảy ra hành vi tham nhũng theo mức độ vi phạm.</w:t>
      </w:r>
    </w:p>
    <w:p w14:paraId="7F2B0A2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(10) Các biện pháp đã áp dụng trong khi tiến hành thanh tra như: tạm đình chỉ hành vi vi phạm, </w:t>
      </w:r>
      <w:r w:rsidRPr="00AF6736">
        <w:rPr>
          <w:rFonts w:ascii="Arial" w:hAnsi="Arial" w:cs="Arial"/>
          <w:i/>
          <w:iCs/>
          <w:sz w:val="20"/>
          <w:szCs w:val="20"/>
        </w:rPr>
        <w:lastRenderedPageBreak/>
        <w:t>kiểm kê tài sản, niêm phong tài liệu...</w:t>
      </w:r>
    </w:p>
    <w:p w14:paraId="31321AC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(11) Kiến nghị xử lý hành chính; xử lý </w:t>
      </w:r>
      <w:r w:rsidRPr="00AF6736">
        <w:rPr>
          <w:rFonts w:ascii="Arial" w:hAnsi="Arial" w:cs="Arial"/>
          <w:i/>
          <w:iCs/>
          <w:sz w:val="20"/>
          <w:szCs w:val="20"/>
          <w:shd w:val="solid" w:color="FFFFFF" w:fill="auto"/>
        </w:rPr>
        <w:t>kinh</w:t>
      </w:r>
      <w:r w:rsidRPr="00AF6736">
        <w:rPr>
          <w:rFonts w:ascii="Arial" w:hAnsi="Arial" w:cs="Arial"/>
          <w:i/>
          <w:iCs/>
          <w:sz w:val="20"/>
          <w:szCs w:val="20"/>
        </w:rPr>
        <w:t xml:space="preserve"> tế; chuyển hồ sơ vụ việc có dấu hiệu tội phạm (nếu có) sang cơ quan điều tra và những kiến nghị khác (nếu có).</w:t>
      </w:r>
    </w:p>
    <w:p w14:paraId="6A3AAB4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(12) Thủ trưởng cơ quan thanh tra nhà nước cùng cấp (trường hợp người ra quyết định thanh tra là Thủ trưởng cơ quan quản lý nhà nước).</w:t>
      </w:r>
    </w:p>
    <w:p w14:paraId="67CA5C5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59469994"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34-TTr</w:t>
      </w:r>
    </w:p>
    <w:p w14:paraId="047EA048"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08D791A6" w14:textId="77777777" w:rsidR="00F32A5B" w:rsidRDefault="00F32A5B" w:rsidP="00F32A5B">
      <w:pPr>
        <w:jc w:val="center"/>
        <w:rPr>
          <w:rFonts w:ascii="Arial" w:hAnsi="Arial" w:cs="Arial"/>
          <w:i/>
          <w:iCs/>
          <w:sz w:val="20"/>
          <w:szCs w:val="20"/>
          <w:lang w:val="en-US"/>
        </w:rPr>
      </w:pPr>
    </w:p>
    <w:p w14:paraId="50FB3637"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4926F45A" w14:textId="77777777" w:rsidTr="00D16EE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505BBC90" w14:textId="77777777" w:rsidR="00F32A5B" w:rsidRDefault="00F32A5B" w:rsidP="00D16EEB">
            <w:pPr>
              <w:jc w:val="center"/>
              <w:rPr>
                <w:rFonts w:ascii="Arial" w:hAnsi="Arial" w:cs="Arial"/>
                <w:sz w:val="20"/>
                <w:szCs w:val="20"/>
                <w:lang w:val="en-US"/>
              </w:rPr>
            </w:pPr>
            <w:r w:rsidRPr="00AF6736">
              <w:rPr>
                <w:rFonts w:ascii="Arial" w:hAnsi="Arial" w:cs="Arial"/>
                <w:sz w:val="20"/>
                <w:szCs w:val="20"/>
                <w:lang w:val="en-US"/>
              </w:rPr>
              <w:t>(1) ……………………….</w:t>
            </w:r>
            <w:r w:rsidRPr="00AF6736">
              <w:rPr>
                <w:rFonts w:ascii="Arial" w:hAnsi="Arial" w:cs="Arial"/>
                <w:sz w:val="20"/>
                <w:szCs w:val="20"/>
                <w:lang w:val="en-US"/>
              </w:rPr>
              <w:br/>
              <w:t>(2) ……………………….</w:t>
            </w:r>
          </w:p>
          <w:p w14:paraId="6A5DBF5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Số:      /KL-……(3)</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98192EB"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6AEE0AF3"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76790612" w14:textId="77777777" w:rsidR="00F32A5B" w:rsidRDefault="00F32A5B" w:rsidP="00F32A5B">
      <w:pPr>
        <w:rPr>
          <w:rFonts w:ascii="Arial" w:hAnsi="Arial" w:cs="Arial"/>
          <w:sz w:val="20"/>
          <w:szCs w:val="20"/>
          <w:lang w:val="en-US"/>
        </w:rPr>
      </w:pPr>
    </w:p>
    <w:p w14:paraId="1BEAD787"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1B5B1A9B" w14:textId="77777777" w:rsidR="00F32A5B" w:rsidRPr="00AF6736" w:rsidRDefault="00F32A5B" w:rsidP="00F32A5B">
      <w:pPr>
        <w:jc w:val="center"/>
        <w:rPr>
          <w:rFonts w:ascii="Arial" w:hAnsi="Arial" w:cs="Arial"/>
          <w:sz w:val="20"/>
          <w:szCs w:val="20"/>
        </w:rPr>
      </w:pPr>
      <w:bookmarkStart w:id="22" w:name="bookmark91"/>
      <w:r w:rsidRPr="00AF6736">
        <w:rPr>
          <w:rFonts w:ascii="Arial" w:hAnsi="Arial" w:cs="Arial"/>
          <w:b/>
          <w:bCs/>
          <w:sz w:val="20"/>
          <w:szCs w:val="20"/>
          <w:lang w:val="en-US"/>
        </w:rPr>
        <w:t xml:space="preserve">KẾT LUẬN THANH TRA </w:t>
      </w:r>
      <w:bookmarkEnd w:id="22"/>
    </w:p>
    <w:p w14:paraId="11186781"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lang w:val="en-US"/>
        </w:rPr>
        <w:t>Về việc …………………….. (4)</w:t>
      </w:r>
    </w:p>
    <w:p w14:paraId="7047865E" w14:textId="77777777" w:rsidR="00F32A5B" w:rsidRDefault="00F32A5B" w:rsidP="00F32A5B">
      <w:pPr>
        <w:jc w:val="center"/>
        <w:rPr>
          <w:rFonts w:ascii="Arial" w:hAnsi="Arial" w:cs="Arial"/>
          <w:b/>
          <w:bCs/>
          <w:sz w:val="20"/>
          <w:szCs w:val="20"/>
          <w:lang w:val="en-US"/>
        </w:rPr>
      </w:pPr>
    </w:p>
    <w:p w14:paraId="02FAC16F" w14:textId="77777777" w:rsidR="00F32A5B" w:rsidRPr="00AF6736" w:rsidRDefault="00F32A5B" w:rsidP="00F32A5B">
      <w:pPr>
        <w:jc w:val="center"/>
        <w:rPr>
          <w:rFonts w:ascii="Arial" w:hAnsi="Arial" w:cs="Arial"/>
          <w:sz w:val="20"/>
          <w:szCs w:val="20"/>
        </w:rPr>
      </w:pPr>
    </w:p>
    <w:p w14:paraId="68DB676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Thực hiện Quyết định thanh tra số ….. ngày …../…./….. của …………………..(5) về …………………...(4) từ ngày ...../…./….. đến ngày .../..../….. Đoàn thanh tra …………………… (6) đã tiến hành thanh tra tại ………………………… (7)</w:t>
      </w:r>
    </w:p>
    <w:p w14:paraId="441B07C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Xét báo cáo kết quả thanh tra …….. ngày ….../..../…… của Trưởng đoàn thanh tra, ý kiến giải trình của cơ quan, tổ chức, cá nhân là đối tượng thanh tra,</w:t>
      </w:r>
    </w:p>
    <w:p w14:paraId="5C0740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(5) Kết luận như sau:</w:t>
      </w:r>
    </w:p>
    <w:p w14:paraId="1D407B15"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Khái quát chung.</w:t>
      </w:r>
    </w:p>
    <w:p w14:paraId="4DBE9F68" w14:textId="77777777" w:rsidR="00F32A5B" w:rsidRPr="00AF6736" w:rsidRDefault="00F32A5B" w:rsidP="00F32A5B">
      <w:pPr>
        <w:spacing w:after="120"/>
        <w:ind w:firstLine="720"/>
        <w:jc w:val="both"/>
        <w:rPr>
          <w:rFonts w:ascii="Arial" w:hAnsi="Arial" w:cs="Arial"/>
          <w:sz w:val="20"/>
          <w:szCs w:val="20"/>
        </w:rPr>
      </w:pPr>
      <w:bookmarkStart w:id="23" w:name="bookmark92"/>
      <w:r w:rsidRPr="00AF6736">
        <w:rPr>
          <w:rFonts w:ascii="Arial" w:hAnsi="Arial" w:cs="Arial"/>
          <w:sz w:val="20"/>
          <w:szCs w:val="20"/>
        </w:rPr>
        <w:t>………………………………………………………………………………………………………. (8)</w:t>
      </w:r>
      <w:bookmarkEnd w:id="23"/>
    </w:p>
    <w:p w14:paraId="24F63D4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Kết quả kiểm tra, xác minh</w:t>
      </w:r>
    </w:p>
    <w:p w14:paraId="1598FD1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(9)</w:t>
      </w:r>
    </w:p>
    <w:p w14:paraId="29316B3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(10)</w:t>
      </w:r>
    </w:p>
    <w:p w14:paraId="67E9ED7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3. Kết luận</w:t>
      </w:r>
    </w:p>
    <w:p w14:paraId="144911E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(11)</w:t>
      </w:r>
    </w:p>
    <w:p w14:paraId="5240B2E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4. Các biện pháp xử lý theo thẩm quyền đã áp dụng (nếu có)</w:t>
      </w:r>
    </w:p>
    <w:p w14:paraId="171CBFB5"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 (12)</w:t>
      </w:r>
    </w:p>
    <w:p w14:paraId="44F35088"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rPr>
        <w:t>5. Kiến nghị các biện pháp xử lý</w:t>
      </w:r>
    </w:p>
    <w:p w14:paraId="456539B6" w14:textId="77777777" w:rsidR="00F32A5B" w:rsidRPr="00AF6736" w:rsidRDefault="00F32A5B" w:rsidP="00F32A5B">
      <w:pPr>
        <w:ind w:firstLine="720"/>
        <w:jc w:val="both"/>
        <w:rPr>
          <w:rFonts w:ascii="Arial" w:hAnsi="Arial" w:cs="Arial"/>
          <w:sz w:val="20"/>
          <w:szCs w:val="20"/>
        </w:rPr>
      </w:pPr>
      <w:r w:rsidRPr="00AF6736">
        <w:rPr>
          <w:rFonts w:ascii="Arial" w:hAnsi="Arial" w:cs="Arial"/>
          <w:sz w:val="20"/>
          <w:szCs w:val="20"/>
          <w:lang w:val="en-US"/>
        </w:rPr>
        <w:t>………………………………………………………………………………………………………. (13)</w:t>
      </w:r>
    </w:p>
    <w:p w14:paraId="5763DFD2"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6"/>
      </w:tblGrid>
      <w:tr w:rsidR="00F32A5B" w:rsidRPr="00AF6736" w14:paraId="69A839C9"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2D8E59ED" w14:textId="77777777" w:rsidR="00F32A5B" w:rsidRPr="00AF6736" w:rsidRDefault="00F32A5B" w:rsidP="00D16EEB">
            <w:pPr>
              <w:rPr>
                <w:rFonts w:ascii="Arial" w:hAnsi="Arial" w:cs="Arial"/>
                <w:sz w:val="20"/>
                <w:szCs w:val="20"/>
              </w:rPr>
            </w:pPr>
            <w:r w:rsidRPr="00AF6736">
              <w:rPr>
                <w:rFonts w:ascii="Arial" w:hAnsi="Arial" w:cs="Arial"/>
                <w:b/>
                <w:bCs/>
                <w:i/>
                <w:iCs/>
                <w:sz w:val="20"/>
                <w:szCs w:val="20"/>
                <w:lang w:val="en-US"/>
              </w:rPr>
              <w:t> </w:t>
            </w:r>
            <w:r w:rsidRPr="00AF6736">
              <w:rPr>
                <w:rFonts w:ascii="Arial" w:hAnsi="Arial" w:cs="Arial"/>
                <w:b/>
                <w:bCs/>
                <w:i/>
                <w:iCs/>
                <w:sz w:val="20"/>
                <w:szCs w:val="20"/>
              </w:rPr>
              <w:t>Nơi nhận:</w:t>
            </w:r>
            <w:r w:rsidRPr="00AF6736">
              <w:rPr>
                <w:rFonts w:ascii="Arial" w:hAnsi="Arial" w:cs="Arial"/>
                <w:b/>
                <w:bCs/>
                <w:i/>
                <w:iCs/>
                <w:sz w:val="20"/>
                <w:szCs w:val="20"/>
              </w:rPr>
              <w:br/>
            </w:r>
            <w:r w:rsidRPr="00AF6736">
              <w:rPr>
                <w:rFonts w:ascii="Arial" w:hAnsi="Arial" w:cs="Arial"/>
                <w:sz w:val="20"/>
                <w:szCs w:val="20"/>
                <w:lang w:val="en-US"/>
              </w:rPr>
              <w:t>- (1);</w:t>
            </w:r>
            <w:r w:rsidRPr="00AF6736">
              <w:rPr>
                <w:rFonts w:ascii="Arial" w:hAnsi="Arial" w:cs="Arial"/>
                <w:sz w:val="20"/>
                <w:szCs w:val="20"/>
                <w:lang w:val="en-US"/>
              </w:rPr>
              <w:br/>
              <w:t>- (7);</w:t>
            </w:r>
            <w:r w:rsidRPr="00AF6736">
              <w:rPr>
                <w:rFonts w:ascii="Arial" w:hAnsi="Arial" w:cs="Arial"/>
                <w:sz w:val="20"/>
                <w:szCs w:val="20"/>
                <w:lang w:val="en-US"/>
              </w:rPr>
              <w:br/>
              <w:t>- (14);</w:t>
            </w:r>
            <w:r w:rsidRPr="00AF6736">
              <w:rPr>
                <w:rFonts w:ascii="Arial" w:hAnsi="Arial" w:cs="Arial"/>
                <w:sz w:val="20"/>
                <w:szCs w:val="20"/>
                <w:lang w:val="en-US"/>
              </w:rPr>
              <w:br/>
              <w:t>- (15);</w:t>
            </w:r>
            <w:r w:rsidRPr="00AF6736">
              <w:rPr>
                <w:rFonts w:ascii="Arial" w:hAnsi="Arial" w:cs="Arial"/>
                <w:sz w:val="20"/>
                <w:szCs w:val="20"/>
                <w:lang w:val="en-US"/>
              </w:rPr>
              <w:br/>
              <w:t>- Lưu:…</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491C9C62"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 (5)</w:t>
            </w:r>
            <w:r w:rsidRPr="00AF6736">
              <w:rPr>
                <w:rFonts w:ascii="Arial" w:hAnsi="Arial" w:cs="Arial"/>
                <w:sz w:val="20"/>
                <w:szCs w:val="20"/>
              </w:rPr>
              <w:br/>
            </w:r>
            <w:r w:rsidRPr="00AF6736">
              <w:rPr>
                <w:rFonts w:ascii="Arial" w:hAnsi="Arial" w:cs="Arial"/>
                <w:i/>
                <w:iCs/>
                <w:sz w:val="20"/>
                <w:szCs w:val="20"/>
              </w:rPr>
              <w:t>(Ký, ghi rõ họ tên và đóng dấu)</w:t>
            </w:r>
          </w:p>
        </w:tc>
      </w:tr>
    </w:tbl>
    <w:p w14:paraId="75BDBA38" w14:textId="77777777" w:rsidR="00F32A5B" w:rsidRPr="00AF6736" w:rsidRDefault="00F32A5B" w:rsidP="00F32A5B">
      <w:pPr>
        <w:rPr>
          <w:rFonts w:ascii="Arial" w:hAnsi="Arial" w:cs="Arial"/>
          <w:sz w:val="20"/>
          <w:szCs w:val="20"/>
        </w:rPr>
      </w:pPr>
      <w:r w:rsidRPr="00AF6736">
        <w:rPr>
          <w:rFonts w:ascii="Arial" w:hAnsi="Arial" w:cs="Arial"/>
          <w:sz w:val="20"/>
          <w:szCs w:val="20"/>
        </w:rPr>
        <w:t>_______________</w:t>
      </w:r>
    </w:p>
    <w:p w14:paraId="0A9DED4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(nếu có).</w:t>
      </w:r>
    </w:p>
    <w:p w14:paraId="67A3BAA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lang w:val="en-US"/>
        </w:rPr>
        <w:t>(2) Tên cơ quan ban hành kết luận thanh tra.</w:t>
      </w:r>
    </w:p>
    <w:p w14:paraId="0F3C123A"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(3) Chữ viết tắt tên cơ quan ban hành kết luận thanh tra.</w:t>
      </w:r>
    </w:p>
    <w:p w14:paraId="0E93FD1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cuộc thanh tra.</w:t>
      </w:r>
    </w:p>
    <w:p w14:paraId="5E60E97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Chức danh của người ra quyết định thanh tra.</w:t>
      </w:r>
    </w:p>
    <w:p w14:paraId="46E8739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lastRenderedPageBreak/>
        <w:t>(6) Tên Đoàn thanh tra</w:t>
      </w:r>
    </w:p>
    <w:p w14:paraId="5EA70BA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(7) Cơ quan, tổ chức, cá nhân là đối tượng thanh tra.</w:t>
      </w:r>
    </w:p>
    <w:p w14:paraId="4977989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(8) Khái quát đặc điểm tình hình tổ chức, hoạt động có liên quan đến nội dung thanh tra của cơ quan, tổ chức, cá nhân là đối tượng thanh tra.</w:t>
      </w:r>
    </w:p>
    <w:p w14:paraId="0C25507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(9) Nêu </w:t>
      </w:r>
      <w:r w:rsidRPr="00AF6736">
        <w:rPr>
          <w:rFonts w:ascii="Arial" w:hAnsi="Arial" w:cs="Arial"/>
          <w:i/>
          <w:iCs/>
          <w:sz w:val="20"/>
          <w:szCs w:val="20"/>
          <w:shd w:val="solid" w:color="FFFFFF" w:fill="auto"/>
        </w:rPr>
        <w:t>kết quả</w:t>
      </w:r>
      <w:r w:rsidRPr="00AF6736">
        <w:rPr>
          <w:rFonts w:ascii="Arial" w:hAnsi="Arial" w:cs="Arial"/>
          <w:i/>
          <w:iCs/>
          <w:sz w:val="20"/>
          <w:szCs w:val="20"/>
        </w:rPr>
        <w:t xml:space="preserve"> kiểm tra, xác minh thực tế tình hình hoạt động quản lý hoặc sản xuất kinh doanh của cơ quan, tổ chức, cá nhân là đối tượng thanh tra theo mục đích, yêu cầu, nội dung, nhiệm vụ mà quyết định thanh tra đặt ra.</w:t>
      </w:r>
    </w:p>
    <w:p w14:paraId="0E8CB1E3"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(10) Nhận xét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14:paraId="4690FDF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(11) Kết luận </w:t>
      </w:r>
      <w:r w:rsidRPr="00AF6736">
        <w:rPr>
          <w:rFonts w:ascii="Arial" w:hAnsi="Arial" w:cs="Arial"/>
          <w:i/>
          <w:iCs/>
          <w:sz w:val="20"/>
          <w:szCs w:val="20"/>
          <w:shd w:val="solid" w:color="FFFFFF" w:fill="auto"/>
        </w:rPr>
        <w:t>về</w:t>
      </w:r>
      <w:r w:rsidRPr="00AF6736">
        <w:rPr>
          <w:rFonts w:ascii="Arial" w:hAnsi="Arial" w:cs="Arial"/>
          <w:i/>
          <w:iCs/>
          <w:sz w:val="20"/>
          <w:szCs w:val="20"/>
        </w:rPr>
        <w:t xml:space="preserve"> những nội dung được thanh tra, những việc đã </w:t>
      </w:r>
      <w:r w:rsidRPr="00AF6736">
        <w:rPr>
          <w:rFonts w:ascii="Arial" w:hAnsi="Arial" w:cs="Arial"/>
          <w:i/>
          <w:iCs/>
          <w:sz w:val="20"/>
          <w:szCs w:val="20"/>
          <w:shd w:val="solid" w:color="FFFFFF" w:fill="auto"/>
        </w:rPr>
        <w:t>là</w:t>
      </w:r>
      <w:r w:rsidRPr="00AF6736">
        <w:rPr>
          <w:rFonts w:ascii="Arial" w:hAnsi="Arial" w:cs="Arial"/>
          <w:i/>
          <w:iCs/>
          <w:sz w:val="20"/>
          <w:szCs w:val="20"/>
        </w:rPr>
        <w:t xml:space="preserve">m đúng, </w:t>
      </w:r>
      <w:r w:rsidRPr="00AF6736">
        <w:rPr>
          <w:rFonts w:ascii="Arial" w:hAnsi="Arial" w:cs="Arial"/>
          <w:i/>
          <w:iCs/>
          <w:sz w:val="20"/>
          <w:szCs w:val="20"/>
          <w:shd w:val="solid" w:color="FFFFFF" w:fill="auto"/>
        </w:rPr>
        <w:t>là</w:t>
      </w:r>
      <w:r w:rsidRPr="00AF6736">
        <w:rPr>
          <w:rFonts w:ascii="Arial" w:hAnsi="Arial" w:cs="Arial"/>
          <w:i/>
          <w:iCs/>
          <w:sz w:val="20"/>
          <w:szCs w:val="20"/>
        </w:rPr>
        <w:t>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Trong trường hợp có hành vi tham nhũng thì nêu rõ trách nhiệm của người đứng đầu cơ quan, tổ chức để xảy ra hành vi tham nhũng theo các mức độ vi phạm.</w:t>
      </w:r>
    </w:p>
    <w:p w14:paraId="436C0F4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(12) Các biện pháp xử </w:t>
      </w:r>
      <w:r w:rsidRPr="00AF6736">
        <w:rPr>
          <w:rFonts w:ascii="Arial" w:hAnsi="Arial" w:cs="Arial"/>
          <w:i/>
          <w:iCs/>
          <w:sz w:val="20"/>
          <w:szCs w:val="20"/>
          <w:shd w:val="solid" w:color="FFFFFF" w:fill="auto"/>
        </w:rPr>
        <w:t>lý</w:t>
      </w:r>
      <w:r w:rsidRPr="00AF6736">
        <w:rPr>
          <w:rFonts w:ascii="Arial" w:hAnsi="Arial" w:cs="Arial"/>
          <w:i/>
          <w:iCs/>
          <w:sz w:val="20"/>
          <w:szCs w:val="20"/>
        </w:rPr>
        <w:t xml:space="preserve"> của người ra quyết định thanh tra, Trưởng đoàn thanh tra hoặc cơ quan, tổ chức có thẩm quyền đã áp dụng trong quá trình tiến hành thanh tra..</w:t>
      </w:r>
    </w:p>
    <w:p w14:paraId="2391E34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(13) Xử lý hành chính; xử </w:t>
      </w:r>
      <w:r w:rsidRPr="00AF6736">
        <w:rPr>
          <w:rFonts w:ascii="Arial" w:hAnsi="Arial" w:cs="Arial"/>
          <w:i/>
          <w:iCs/>
          <w:sz w:val="20"/>
          <w:szCs w:val="20"/>
          <w:shd w:val="solid" w:color="FFFFFF" w:fill="auto"/>
        </w:rPr>
        <w:t>lý</w:t>
      </w:r>
      <w:r w:rsidRPr="00AF6736">
        <w:rPr>
          <w:rFonts w:ascii="Arial" w:hAnsi="Arial" w:cs="Arial"/>
          <w:i/>
          <w:iCs/>
          <w:sz w:val="20"/>
          <w:szCs w:val="20"/>
        </w:rPr>
        <w:t xml:space="preserve"> kinh tế, chuyển hồ sơ vụ việc sai phạm có dấu hiệu tội phạm sang cơ quan điều tra (nếu có).</w:t>
      </w:r>
    </w:p>
    <w:p w14:paraId="2EC8797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(14) Thủ trưởng cơ quan quản lý nhà nước cùng cấp.</w:t>
      </w:r>
    </w:p>
    <w:p w14:paraId="5BE81122"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(15) Cơ quan thanh tra nhà nước cấp trên.</w:t>
      </w:r>
    </w:p>
    <w:p w14:paraId="70E635D1"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4AAB856A"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MẪU SỐ 35-TTr</w:t>
      </w:r>
    </w:p>
    <w:p w14:paraId="312A2254" w14:textId="77777777" w:rsidR="00F32A5B" w:rsidRDefault="00F32A5B" w:rsidP="00F32A5B">
      <w:pPr>
        <w:jc w:val="center"/>
        <w:rPr>
          <w:rFonts w:ascii="Arial" w:hAnsi="Arial" w:cs="Arial"/>
          <w:i/>
          <w:iCs/>
          <w:sz w:val="20"/>
          <w:szCs w:val="20"/>
          <w:lang w:val="en-US"/>
        </w:rPr>
      </w:pPr>
      <w:r w:rsidRPr="00AF6736">
        <w:rPr>
          <w:rFonts w:ascii="Arial" w:hAnsi="Arial" w:cs="Arial"/>
          <w:i/>
          <w:iCs/>
          <w:sz w:val="20"/>
          <w:szCs w:val="20"/>
        </w:rPr>
        <w:t xml:space="preserve">(Ban hành kèm theo Thông tư số 05/2014/TT-TTCP ngày 16 tháng 10 năm 2014 </w:t>
      </w:r>
      <w:r w:rsidRPr="00AF6736">
        <w:rPr>
          <w:rFonts w:ascii="Arial" w:hAnsi="Arial" w:cs="Arial"/>
          <w:i/>
          <w:iCs/>
          <w:sz w:val="20"/>
          <w:szCs w:val="20"/>
          <w:shd w:val="solid" w:color="FFFFFF" w:fill="auto"/>
        </w:rPr>
        <w:t>của</w:t>
      </w:r>
      <w:r w:rsidRPr="00AF6736">
        <w:rPr>
          <w:rFonts w:ascii="Arial" w:hAnsi="Arial" w:cs="Arial"/>
          <w:i/>
          <w:iCs/>
          <w:sz w:val="20"/>
          <w:szCs w:val="20"/>
        </w:rPr>
        <w:t xml:space="preserve"> Thanh tra </w:t>
      </w:r>
      <w:r w:rsidRPr="00AF6736">
        <w:rPr>
          <w:rFonts w:ascii="Arial" w:hAnsi="Arial" w:cs="Arial"/>
          <w:i/>
          <w:iCs/>
          <w:sz w:val="20"/>
          <w:szCs w:val="20"/>
          <w:shd w:val="solid" w:color="FFFFFF" w:fill="auto"/>
        </w:rPr>
        <w:t>Chính phủ</w:t>
      </w:r>
      <w:r w:rsidRPr="00AF6736">
        <w:rPr>
          <w:rFonts w:ascii="Arial" w:hAnsi="Arial" w:cs="Arial"/>
          <w:i/>
          <w:iCs/>
          <w:sz w:val="20"/>
          <w:szCs w:val="20"/>
        </w:rPr>
        <w:t>)</w:t>
      </w:r>
    </w:p>
    <w:p w14:paraId="3873BCCB" w14:textId="77777777" w:rsidR="00F32A5B" w:rsidRDefault="00F32A5B" w:rsidP="00F32A5B">
      <w:pPr>
        <w:jc w:val="center"/>
        <w:rPr>
          <w:rFonts w:ascii="Arial" w:hAnsi="Arial" w:cs="Arial"/>
          <w:i/>
          <w:iCs/>
          <w:sz w:val="20"/>
          <w:szCs w:val="20"/>
          <w:lang w:val="en-US"/>
        </w:rPr>
      </w:pPr>
    </w:p>
    <w:p w14:paraId="4B1E8E23" w14:textId="77777777" w:rsidR="00F32A5B" w:rsidRPr="000B22D5" w:rsidRDefault="00F32A5B" w:rsidP="00F32A5B">
      <w:pPr>
        <w:jc w:val="center"/>
        <w:rPr>
          <w:rFonts w:ascii="Arial" w:hAnsi="Arial" w:cs="Arial"/>
          <w:sz w:val="20"/>
          <w:szCs w:val="20"/>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9"/>
        <w:gridCol w:w="6028"/>
      </w:tblGrid>
      <w:tr w:rsidR="00F32A5B" w:rsidRPr="00AF6736" w14:paraId="1DB8B10F" w14:textId="77777777" w:rsidTr="00D16EEB">
        <w:trPr>
          <w:trHeight w:val="891"/>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6E3FBF1C" w14:textId="77777777" w:rsidR="00F32A5B" w:rsidRPr="00AF6736" w:rsidRDefault="00F32A5B" w:rsidP="00D16EEB">
            <w:pPr>
              <w:jc w:val="center"/>
              <w:rPr>
                <w:rFonts w:ascii="Arial" w:hAnsi="Arial" w:cs="Arial"/>
                <w:sz w:val="20"/>
                <w:szCs w:val="20"/>
              </w:rPr>
            </w:pPr>
            <w:r w:rsidRPr="00AF6736">
              <w:rPr>
                <w:rFonts w:ascii="Arial" w:hAnsi="Arial" w:cs="Arial"/>
                <w:sz w:val="20"/>
                <w:szCs w:val="20"/>
                <w:lang w:val="en-US"/>
              </w:rPr>
              <w:t>(1) ……………………….</w:t>
            </w:r>
            <w:r w:rsidRPr="00AF6736">
              <w:rPr>
                <w:rFonts w:ascii="Arial" w:hAnsi="Arial" w:cs="Arial"/>
                <w:sz w:val="20"/>
                <w:szCs w:val="20"/>
                <w:lang w:val="en-US"/>
              </w:rPr>
              <w:br/>
              <w:t>(2)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E9392AE" w14:textId="77777777" w:rsidR="00F32A5B" w:rsidRDefault="00F32A5B" w:rsidP="00D16EEB">
            <w:pPr>
              <w:jc w:val="center"/>
              <w:rPr>
                <w:rFonts w:ascii="Arial" w:hAnsi="Arial" w:cs="Arial"/>
                <w:b/>
                <w:bCs/>
                <w:sz w:val="20"/>
                <w:szCs w:val="20"/>
                <w:lang w:val="en-US"/>
              </w:rPr>
            </w:pPr>
            <w:r w:rsidRPr="00AF6736">
              <w:rPr>
                <w:rFonts w:ascii="Arial" w:hAnsi="Arial" w:cs="Arial"/>
                <w:b/>
                <w:bCs/>
                <w:sz w:val="20"/>
                <w:szCs w:val="20"/>
              </w:rPr>
              <w:t>CỘNG HÒA XÃ HỘI CHỦ NGHĨA VIỆT NAM</w:t>
            </w:r>
            <w:r w:rsidRPr="00AF6736">
              <w:rPr>
                <w:rFonts w:ascii="Arial" w:hAnsi="Arial" w:cs="Arial"/>
                <w:b/>
                <w:bCs/>
                <w:sz w:val="20"/>
                <w:szCs w:val="20"/>
              </w:rPr>
              <w:br/>
              <w:t xml:space="preserve">Độc lập - Tự do - Hạnh phúc </w:t>
            </w:r>
            <w:r w:rsidRPr="00AF6736">
              <w:rPr>
                <w:rFonts w:ascii="Arial" w:hAnsi="Arial" w:cs="Arial"/>
                <w:b/>
                <w:bCs/>
                <w:sz w:val="20"/>
                <w:szCs w:val="20"/>
              </w:rPr>
              <w:br/>
              <w:t>---------------</w:t>
            </w:r>
          </w:p>
          <w:p w14:paraId="1E6EDA48" w14:textId="77777777" w:rsidR="00F32A5B" w:rsidRPr="000B22D5" w:rsidRDefault="00F32A5B" w:rsidP="00D16EEB">
            <w:pPr>
              <w:jc w:val="right"/>
              <w:rPr>
                <w:rFonts w:ascii="Arial" w:hAnsi="Arial" w:cs="Arial"/>
                <w:sz w:val="20"/>
                <w:szCs w:val="20"/>
                <w:lang w:val="en-US"/>
              </w:rPr>
            </w:pPr>
            <w:r w:rsidRPr="00AF6736">
              <w:rPr>
                <w:rFonts w:ascii="Arial" w:hAnsi="Arial" w:cs="Arial"/>
                <w:i/>
                <w:iCs/>
                <w:sz w:val="20"/>
                <w:szCs w:val="20"/>
                <w:lang w:val="en-US"/>
              </w:rPr>
              <w:t>………..</w:t>
            </w:r>
            <w:r w:rsidRPr="00AF6736">
              <w:rPr>
                <w:rFonts w:ascii="Arial" w:hAnsi="Arial" w:cs="Arial"/>
                <w:i/>
                <w:iCs/>
                <w:sz w:val="20"/>
                <w:szCs w:val="20"/>
              </w:rPr>
              <w:t xml:space="preserve">, ngày </w:t>
            </w:r>
            <w:r w:rsidRPr="00AF6736">
              <w:rPr>
                <w:rFonts w:ascii="Arial" w:hAnsi="Arial" w:cs="Arial"/>
                <w:i/>
                <w:iCs/>
                <w:sz w:val="20"/>
                <w:szCs w:val="20"/>
                <w:lang w:val="en-US"/>
              </w:rPr>
              <w:t>…..</w:t>
            </w:r>
            <w:r w:rsidRPr="00AF6736">
              <w:rPr>
                <w:rFonts w:ascii="Arial" w:hAnsi="Arial" w:cs="Arial"/>
                <w:i/>
                <w:iCs/>
                <w:sz w:val="20"/>
                <w:szCs w:val="20"/>
              </w:rPr>
              <w:t xml:space="preserve"> tháng </w:t>
            </w:r>
            <w:r w:rsidRPr="00AF6736">
              <w:rPr>
                <w:rFonts w:ascii="Arial" w:hAnsi="Arial" w:cs="Arial"/>
                <w:i/>
                <w:iCs/>
                <w:sz w:val="20"/>
                <w:szCs w:val="20"/>
                <w:lang w:val="en-US"/>
              </w:rPr>
              <w:t>…..</w:t>
            </w:r>
            <w:r w:rsidRPr="00AF6736">
              <w:rPr>
                <w:rFonts w:ascii="Arial" w:hAnsi="Arial" w:cs="Arial"/>
                <w:i/>
                <w:iCs/>
                <w:sz w:val="20"/>
                <w:szCs w:val="20"/>
              </w:rPr>
              <w:t xml:space="preserve"> năm </w:t>
            </w:r>
            <w:r w:rsidRPr="00AF6736">
              <w:rPr>
                <w:rFonts w:ascii="Arial" w:hAnsi="Arial" w:cs="Arial"/>
                <w:i/>
                <w:iCs/>
                <w:sz w:val="20"/>
                <w:szCs w:val="20"/>
                <w:lang w:val="en-US"/>
              </w:rPr>
              <w:t>……</w:t>
            </w:r>
          </w:p>
        </w:tc>
      </w:tr>
    </w:tbl>
    <w:p w14:paraId="516D4911" w14:textId="77777777" w:rsidR="00F32A5B" w:rsidRDefault="00F32A5B" w:rsidP="00F32A5B">
      <w:pPr>
        <w:rPr>
          <w:rFonts w:ascii="Arial" w:hAnsi="Arial" w:cs="Arial"/>
          <w:sz w:val="20"/>
          <w:szCs w:val="20"/>
          <w:lang w:val="en-US"/>
        </w:rPr>
      </w:pPr>
    </w:p>
    <w:p w14:paraId="6898E8FD"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4D2F2D9E"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lang w:val="en-US"/>
        </w:rPr>
        <w:t xml:space="preserve">BIÊN BẢN </w:t>
      </w:r>
    </w:p>
    <w:p w14:paraId="25F5DBF8" w14:textId="77777777" w:rsidR="00F32A5B" w:rsidRDefault="00F32A5B" w:rsidP="00F32A5B">
      <w:pPr>
        <w:jc w:val="center"/>
        <w:rPr>
          <w:rFonts w:ascii="Arial" w:hAnsi="Arial" w:cs="Arial"/>
          <w:b/>
          <w:bCs/>
          <w:sz w:val="20"/>
          <w:szCs w:val="20"/>
          <w:lang w:val="en-US"/>
        </w:rPr>
      </w:pPr>
      <w:r w:rsidRPr="00AF6736">
        <w:rPr>
          <w:rFonts w:ascii="Arial" w:hAnsi="Arial" w:cs="Arial"/>
          <w:b/>
          <w:bCs/>
          <w:sz w:val="20"/>
          <w:szCs w:val="20"/>
        </w:rPr>
        <w:t>Bàn giao hồ sơ thanh tra cho đơn vị lưu trữ</w:t>
      </w:r>
    </w:p>
    <w:p w14:paraId="64047D34" w14:textId="77777777" w:rsidR="00F32A5B" w:rsidRDefault="00F32A5B" w:rsidP="00F32A5B">
      <w:pPr>
        <w:jc w:val="center"/>
        <w:rPr>
          <w:rFonts w:ascii="Arial" w:hAnsi="Arial" w:cs="Arial"/>
          <w:b/>
          <w:bCs/>
          <w:sz w:val="20"/>
          <w:szCs w:val="20"/>
          <w:lang w:val="en-US"/>
        </w:rPr>
      </w:pPr>
    </w:p>
    <w:p w14:paraId="1B441201" w14:textId="77777777" w:rsidR="00F32A5B" w:rsidRPr="000B22D5" w:rsidRDefault="00F32A5B" w:rsidP="00F32A5B">
      <w:pPr>
        <w:jc w:val="center"/>
        <w:rPr>
          <w:rFonts w:ascii="Arial" w:hAnsi="Arial" w:cs="Arial"/>
          <w:sz w:val="20"/>
          <w:szCs w:val="20"/>
          <w:lang w:val="en-US"/>
        </w:rPr>
      </w:pPr>
    </w:p>
    <w:p w14:paraId="1D73693C"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Vào hồi ……. giờ....ngày …../…../……, tại ………….. (3), chúng tôi gồm:</w:t>
      </w:r>
    </w:p>
    <w:p w14:paraId="6F98F777"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1- Đại diện …………………………………………………………………………………………. (2):</w:t>
      </w:r>
    </w:p>
    <w:p w14:paraId="5A5A73C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5B19B57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2- Đại diện ………………………………………………………………………………………….. (4):</w:t>
      </w:r>
    </w:p>
    <w:p w14:paraId="0453C4A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Ông (bà) …………………………………… chức vụ ……………………………………………….</w:t>
      </w:r>
    </w:p>
    <w:p w14:paraId="1CAC8234"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Đã bàn giao hồ sơ thanh tra về ………………… (5) cho  …………………. (4) để lưu trữ theo quy định của pháp luật.</w:t>
      </w:r>
    </w:p>
    <w:p w14:paraId="210BD391"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Hồ sơ có …… trang (có mục lục hồ sơ kèm theo).</w:t>
      </w:r>
    </w:p>
    <w:p w14:paraId="5DC030E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Việc giao nhận hồ sơ hoàn thành hồi ….. giờ ……. ngày …../…../……</w:t>
      </w:r>
    </w:p>
    <w:p w14:paraId="311FDAFE"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xml:space="preserve">Biên bản bàn giao hồ sơ, tài liệu đã được đọc lại cho những người có tên nêu </w:t>
      </w:r>
      <w:r w:rsidRPr="00AF6736">
        <w:rPr>
          <w:rFonts w:ascii="Arial" w:hAnsi="Arial" w:cs="Arial"/>
          <w:sz w:val="20"/>
          <w:szCs w:val="20"/>
          <w:shd w:val="solid" w:color="FFFFFF" w:fill="auto"/>
        </w:rPr>
        <w:t>trên</w:t>
      </w:r>
      <w:r w:rsidRPr="00AF6736">
        <w:rPr>
          <w:rFonts w:ascii="Arial" w:hAnsi="Arial" w:cs="Arial"/>
          <w:sz w:val="20"/>
          <w:szCs w:val="20"/>
        </w:rPr>
        <w:t xml:space="preserve"> nghe và ký xác nhận; biên bản được lập thành 02 bản, mỗi bên giữ 01 bản./.</w:t>
      </w:r>
    </w:p>
    <w:p w14:paraId="2E20FF0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2306E17F"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2E50863"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bên giao</w:t>
            </w:r>
            <w:r w:rsidRPr="00AF6736">
              <w:rPr>
                <w:rFonts w:ascii="Arial" w:hAnsi="Arial" w:cs="Arial"/>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77F8B10" w14:textId="77777777" w:rsidR="00F32A5B" w:rsidRPr="00AF6736" w:rsidRDefault="00F32A5B" w:rsidP="00D16EEB">
            <w:pPr>
              <w:jc w:val="center"/>
              <w:rPr>
                <w:rFonts w:ascii="Arial" w:hAnsi="Arial" w:cs="Arial"/>
                <w:sz w:val="20"/>
                <w:szCs w:val="20"/>
              </w:rPr>
            </w:pPr>
            <w:r w:rsidRPr="00AF6736">
              <w:rPr>
                <w:rFonts w:ascii="Arial" w:hAnsi="Arial" w:cs="Arial"/>
                <w:sz w:val="20"/>
                <w:szCs w:val="20"/>
              </w:rPr>
              <w:t>Đại diện bên nhận</w:t>
            </w:r>
            <w:r w:rsidRPr="00AF6736">
              <w:rPr>
                <w:rFonts w:ascii="Arial" w:hAnsi="Arial" w:cs="Arial"/>
                <w:sz w:val="20"/>
                <w:szCs w:val="20"/>
              </w:rPr>
              <w:br/>
            </w:r>
            <w:r w:rsidRPr="00AF6736">
              <w:rPr>
                <w:rFonts w:ascii="Arial" w:hAnsi="Arial" w:cs="Arial"/>
                <w:i/>
                <w:iCs/>
                <w:sz w:val="20"/>
                <w:szCs w:val="20"/>
              </w:rPr>
              <w:t>(Ký, ghi rõ họ tên)</w:t>
            </w:r>
          </w:p>
        </w:tc>
      </w:tr>
    </w:tbl>
    <w:p w14:paraId="5A058234" w14:textId="77777777" w:rsidR="00F32A5B" w:rsidRPr="00AF6736" w:rsidRDefault="00F32A5B" w:rsidP="00F32A5B">
      <w:pPr>
        <w:rPr>
          <w:rFonts w:ascii="Arial" w:hAnsi="Arial" w:cs="Arial"/>
          <w:sz w:val="20"/>
          <w:szCs w:val="20"/>
        </w:rPr>
      </w:pPr>
      <w:r w:rsidRPr="00AF6736">
        <w:rPr>
          <w:rFonts w:ascii="Arial" w:hAnsi="Arial" w:cs="Arial"/>
          <w:sz w:val="20"/>
          <w:szCs w:val="20"/>
        </w:rPr>
        <w:lastRenderedPageBreak/>
        <w:t>_______________</w:t>
      </w:r>
    </w:p>
    <w:p w14:paraId="2060E028"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(1) Tên cơ quan cấp trên trực tiếp của Đoàn thanh tra bàn giao hồ sơ (nếu có).</w:t>
      </w:r>
    </w:p>
    <w:p w14:paraId="3F841B26"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(2) Tên Đoàn thanh tra.</w:t>
      </w:r>
    </w:p>
    <w:p w14:paraId="4A12589F"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 xml:space="preserve">(3) Địa </w:t>
      </w:r>
      <w:r w:rsidRPr="00AF6736">
        <w:rPr>
          <w:rFonts w:ascii="Arial" w:hAnsi="Arial" w:cs="Arial"/>
          <w:i/>
          <w:iCs/>
          <w:sz w:val="20"/>
          <w:szCs w:val="20"/>
          <w:shd w:val="solid" w:color="FFFFFF" w:fill="auto"/>
        </w:rPr>
        <w:t>điểm</w:t>
      </w:r>
      <w:r w:rsidRPr="00AF6736">
        <w:rPr>
          <w:rFonts w:ascii="Arial" w:hAnsi="Arial" w:cs="Arial"/>
          <w:i/>
          <w:iCs/>
          <w:sz w:val="20"/>
          <w:szCs w:val="20"/>
        </w:rPr>
        <w:t xml:space="preserve"> bàn giao hồ sơ.</w:t>
      </w:r>
    </w:p>
    <w:p w14:paraId="3CDEA11B"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(4) Tên đơn vị có nhiệm vụ lưu trữ hồ sơ.</w:t>
      </w:r>
    </w:p>
    <w:p w14:paraId="43D75E60"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i/>
          <w:iCs/>
          <w:sz w:val="20"/>
          <w:szCs w:val="20"/>
        </w:rPr>
        <w:t>(5) Tên cuộc thanh tra.</w:t>
      </w:r>
    </w:p>
    <w:p w14:paraId="384C7359" w14:textId="77777777" w:rsidR="00F32A5B" w:rsidRPr="00AF6736" w:rsidRDefault="00F32A5B" w:rsidP="00F32A5B">
      <w:pPr>
        <w:spacing w:after="120"/>
        <w:ind w:firstLine="720"/>
        <w:jc w:val="both"/>
        <w:rPr>
          <w:rFonts w:ascii="Arial" w:hAnsi="Arial" w:cs="Arial"/>
          <w:sz w:val="20"/>
          <w:szCs w:val="20"/>
        </w:rPr>
      </w:pPr>
      <w:r w:rsidRPr="00AF6736">
        <w:rPr>
          <w:rFonts w:ascii="Arial" w:hAnsi="Arial" w:cs="Arial"/>
          <w:sz w:val="20"/>
          <w:szCs w:val="20"/>
        </w:rPr>
        <w:t> </w:t>
      </w:r>
    </w:p>
    <w:p w14:paraId="67F1FB71"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 xml:space="preserve">DANH MỤC HỒ SƠ </w:t>
      </w:r>
    </w:p>
    <w:p w14:paraId="4947FD49" w14:textId="77777777" w:rsidR="00F32A5B" w:rsidRDefault="00F32A5B" w:rsidP="00F32A5B">
      <w:pPr>
        <w:jc w:val="center"/>
        <w:rPr>
          <w:rFonts w:ascii="Arial" w:hAnsi="Arial" w:cs="Arial"/>
          <w:b/>
          <w:bCs/>
          <w:i/>
          <w:iCs/>
          <w:sz w:val="20"/>
          <w:szCs w:val="20"/>
          <w:lang w:val="en-US"/>
        </w:rPr>
      </w:pPr>
      <w:r w:rsidRPr="00AF6736">
        <w:rPr>
          <w:rFonts w:ascii="Arial" w:hAnsi="Arial" w:cs="Arial"/>
          <w:b/>
          <w:bCs/>
          <w:i/>
          <w:iCs/>
          <w:sz w:val="20"/>
          <w:szCs w:val="20"/>
        </w:rPr>
        <w:t>(Kèm theo biên bản bàn giao hồ sơ lưu trữ ngày ..../..../....)</w:t>
      </w:r>
    </w:p>
    <w:p w14:paraId="69CCAE30" w14:textId="77777777" w:rsidR="00F32A5B" w:rsidRDefault="00F32A5B" w:rsidP="00F32A5B">
      <w:pPr>
        <w:jc w:val="center"/>
        <w:rPr>
          <w:rFonts w:ascii="Arial" w:hAnsi="Arial" w:cs="Arial"/>
          <w:b/>
          <w:bCs/>
          <w:i/>
          <w:iCs/>
          <w:sz w:val="20"/>
          <w:szCs w:val="20"/>
          <w:lang w:val="en-US"/>
        </w:rPr>
      </w:pPr>
    </w:p>
    <w:p w14:paraId="6C434B04" w14:textId="77777777" w:rsidR="00F32A5B" w:rsidRPr="000B22D5" w:rsidRDefault="00F32A5B" w:rsidP="00F32A5B">
      <w:pPr>
        <w:jc w:val="center"/>
        <w:rPr>
          <w:rFonts w:ascii="Arial" w:hAnsi="Arial" w:cs="Arial"/>
          <w:sz w:val="20"/>
          <w:szCs w:val="20"/>
          <w:lang w:val="en-US"/>
        </w:rPr>
      </w:pP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677"/>
        <w:gridCol w:w="2771"/>
        <w:gridCol w:w="1208"/>
        <w:gridCol w:w="1558"/>
        <w:gridCol w:w="1488"/>
      </w:tblGrid>
      <w:tr w:rsidR="00F32A5B" w:rsidRPr="00AF6736" w14:paraId="23B0189B" w14:textId="77777777" w:rsidTr="00D16EEB">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A1C1A6"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STT</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8EFE69"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T</w:t>
            </w:r>
            <w:r w:rsidRPr="00AF6736">
              <w:rPr>
                <w:rFonts w:ascii="Arial" w:hAnsi="Arial" w:cs="Arial"/>
                <w:b/>
                <w:bCs/>
                <w:sz w:val="20"/>
                <w:szCs w:val="20"/>
                <w:lang w:val="en-US"/>
              </w:rPr>
              <w:t>hờ</w:t>
            </w:r>
            <w:r w:rsidRPr="00AF6736">
              <w:rPr>
                <w:rFonts w:ascii="Arial" w:hAnsi="Arial" w:cs="Arial"/>
                <w:b/>
                <w:bCs/>
                <w:sz w:val="20"/>
                <w:szCs w:val="20"/>
              </w:rPr>
              <w:t>i gian ban hành</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C2B46C"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xml:space="preserve">Tên tài </w:t>
            </w:r>
            <w:r w:rsidRPr="00AF6736">
              <w:rPr>
                <w:rFonts w:ascii="Arial" w:hAnsi="Arial" w:cs="Arial"/>
                <w:b/>
                <w:bCs/>
                <w:sz w:val="20"/>
                <w:szCs w:val="20"/>
                <w:lang w:val="en-US"/>
              </w:rPr>
              <w:t>l</w:t>
            </w:r>
            <w:r w:rsidRPr="00AF6736">
              <w:rPr>
                <w:rFonts w:ascii="Arial" w:hAnsi="Arial" w:cs="Arial"/>
                <w:b/>
                <w:bCs/>
                <w:sz w:val="20"/>
                <w:szCs w:val="20"/>
              </w:rPr>
              <w:t>iệu</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906880"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Hình thức văn bản</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05EB7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Số trang</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26FC76"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Ghi chú</w:t>
            </w:r>
          </w:p>
        </w:tc>
      </w:tr>
      <w:tr w:rsidR="00F32A5B" w:rsidRPr="00AF6736" w14:paraId="3474DB5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ACAE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B6F24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7A55A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35C8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5FA3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1825F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625F7E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0F0F9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D6DBA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B5FC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A8636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F96C5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0BEE3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056EBD1"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A40F7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F22B1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6ACEC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8B19C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67F8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0A8A1E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8CC2613"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A151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BE55D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EED4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664D7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B74A7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AF93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0EEEFAF"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DD7B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D1D40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BF1FE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38A0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7A494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958DBA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D871241"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6DBC8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E66A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8F7F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106A5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CBC9F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10047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8A7DBA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D4321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92542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B4288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8479C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405E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79D9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07A8C9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A2BD3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4179C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EA049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BDDB8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9CCF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C6821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659C69F"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7078F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DC613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8B10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0B29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52EB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1D33D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6B0541A"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25989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C39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21DF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7B0D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C1A6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23A65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3786B0F"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97721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01A85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A4CBD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2D62E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3829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2A3080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6E49F4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AFF45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3CA76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EF34C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C84A4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D7328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2BB4F7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CF6A536"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BF94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B2C7A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A32B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CCF1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677E3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0627A3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C7D9D4D"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2CC25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274B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8E48A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85A8E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AD59F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6248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CCC56C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08643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F8A81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55FAC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81D4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BC151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81635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4BAF52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2A9C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C1383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96EF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6900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5264A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ECB3C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3A094B1"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5C852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6E1AA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00D2C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A2136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CF0F5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68D3E6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3618A7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7533D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53EFA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1E3E2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4224A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84B1A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A0E44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0D18072"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0A1D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14AD8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5312B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014F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5189E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D24335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4D46FC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395CF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B081D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71F69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0DBE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4E03B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DF1EB1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F6438E4"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D0F58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689D9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72069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72AD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72782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478F5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84A899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E74A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261CF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31DE7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31221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F5037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49236B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4B6FDA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8E122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5BD60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2FE09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C7738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A7829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B48D8E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5AF353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2DA55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2BF05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B0F4C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AA693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92C8A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299E6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8EA6E7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99E17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6C561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2ECC5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61798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80D13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AE61CC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FA4B8C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9D58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56FF9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98B04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AE8A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FF59C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23AC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44B0A7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515F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D4BC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5F885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FE41B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2B76E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7D2D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8B713BA"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DD66C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BD8BB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A5724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1EBBC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15B58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AE2C54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FE8B75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7CA5B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EEC4A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FA628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A3A40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D93EB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47007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7B2F41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CF02C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A9D1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D5F8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AF307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E437F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A44425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0C02E9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4B6F4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F8A4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CB94B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1454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F9575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984C9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bl>
    <w:p w14:paraId="47C7FB40"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9"/>
        <w:gridCol w:w="4978"/>
      </w:tblGrid>
      <w:tr w:rsidR="00F32A5B" w:rsidRPr="00AF6736" w14:paraId="690A64ED"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5DFEB298"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Người bàn giao hồ sơ</w:t>
            </w:r>
            <w:r w:rsidRPr="00AF6736">
              <w:rPr>
                <w:rFonts w:ascii="Arial" w:hAnsi="Arial" w:cs="Arial"/>
                <w:b/>
                <w:bCs/>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0F166416"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Người nhận hồ sơ</w:t>
            </w:r>
            <w:r w:rsidRPr="00AF6736">
              <w:rPr>
                <w:rFonts w:ascii="Arial" w:hAnsi="Arial" w:cs="Arial"/>
                <w:b/>
                <w:bCs/>
                <w:sz w:val="20"/>
                <w:szCs w:val="20"/>
              </w:rPr>
              <w:br/>
            </w:r>
            <w:r w:rsidRPr="00AF6736">
              <w:rPr>
                <w:rFonts w:ascii="Arial" w:hAnsi="Arial" w:cs="Arial"/>
                <w:i/>
                <w:iCs/>
                <w:sz w:val="20"/>
                <w:szCs w:val="20"/>
              </w:rPr>
              <w:t>(Ký, ghi rõ họ tên)</w:t>
            </w:r>
          </w:p>
        </w:tc>
      </w:tr>
    </w:tbl>
    <w:p w14:paraId="4ECEB622"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p w14:paraId="6B2E0E9D" w14:textId="77777777" w:rsidR="00F32A5B" w:rsidRPr="00AF6736" w:rsidRDefault="00F32A5B" w:rsidP="00F32A5B">
      <w:pPr>
        <w:jc w:val="center"/>
        <w:rPr>
          <w:rFonts w:ascii="Arial" w:hAnsi="Arial" w:cs="Arial"/>
          <w:sz w:val="20"/>
          <w:szCs w:val="20"/>
        </w:rPr>
      </w:pPr>
      <w:r w:rsidRPr="00AF6736">
        <w:rPr>
          <w:rFonts w:ascii="Arial" w:hAnsi="Arial" w:cs="Arial"/>
          <w:b/>
          <w:bCs/>
          <w:sz w:val="20"/>
          <w:szCs w:val="20"/>
        </w:rPr>
        <w:t xml:space="preserve">DANH MỤC HỒ SƠ </w:t>
      </w:r>
    </w:p>
    <w:p w14:paraId="60F39C30" w14:textId="77777777" w:rsidR="00F32A5B" w:rsidRPr="00AF6736" w:rsidRDefault="00F32A5B" w:rsidP="00F32A5B">
      <w:pPr>
        <w:jc w:val="center"/>
        <w:rPr>
          <w:rFonts w:ascii="Arial" w:hAnsi="Arial" w:cs="Arial"/>
          <w:sz w:val="20"/>
          <w:szCs w:val="20"/>
        </w:rPr>
      </w:pPr>
      <w:r w:rsidRPr="00AF6736">
        <w:rPr>
          <w:rFonts w:ascii="Arial" w:hAnsi="Arial" w:cs="Arial"/>
          <w:b/>
          <w:bCs/>
          <w:i/>
          <w:iCs/>
          <w:sz w:val="20"/>
          <w:szCs w:val="20"/>
        </w:rPr>
        <w:t>(Kèm theo biên bản bàn giao hồ sơ vụ việc ngày ..../..../....)</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677"/>
        <w:gridCol w:w="2771"/>
        <w:gridCol w:w="1208"/>
        <w:gridCol w:w="1558"/>
        <w:gridCol w:w="1488"/>
      </w:tblGrid>
      <w:tr w:rsidR="00F32A5B" w:rsidRPr="00AF6736" w14:paraId="3F2E1196" w14:textId="77777777" w:rsidTr="00D16EEB">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BBC0B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STT</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DD202B"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T</w:t>
            </w:r>
            <w:r w:rsidRPr="00AF6736">
              <w:rPr>
                <w:rFonts w:ascii="Arial" w:hAnsi="Arial" w:cs="Arial"/>
                <w:b/>
                <w:bCs/>
                <w:sz w:val="20"/>
                <w:szCs w:val="20"/>
                <w:lang w:val="en-US"/>
              </w:rPr>
              <w:t>hờ</w:t>
            </w:r>
            <w:r w:rsidRPr="00AF6736">
              <w:rPr>
                <w:rFonts w:ascii="Arial" w:hAnsi="Arial" w:cs="Arial"/>
                <w:b/>
                <w:bCs/>
                <w:sz w:val="20"/>
                <w:szCs w:val="20"/>
              </w:rPr>
              <w:t>i gian ban hành</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27FCD8"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 xml:space="preserve">Tên tài </w:t>
            </w:r>
            <w:r w:rsidRPr="00AF6736">
              <w:rPr>
                <w:rFonts w:ascii="Arial" w:hAnsi="Arial" w:cs="Arial"/>
                <w:b/>
                <w:bCs/>
                <w:sz w:val="20"/>
                <w:szCs w:val="20"/>
                <w:lang w:val="en-US"/>
              </w:rPr>
              <w:t>l</w:t>
            </w:r>
            <w:r w:rsidRPr="00AF6736">
              <w:rPr>
                <w:rFonts w:ascii="Arial" w:hAnsi="Arial" w:cs="Arial"/>
                <w:b/>
                <w:bCs/>
                <w:sz w:val="20"/>
                <w:szCs w:val="20"/>
              </w:rPr>
              <w:t>iệu</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1BC188"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Hình thức văn bản</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DC8127"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Số trang</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53B405"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Ghi chú</w:t>
            </w:r>
          </w:p>
        </w:tc>
      </w:tr>
      <w:tr w:rsidR="00F32A5B" w:rsidRPr="00AF6736" w14:paraId="2DCC3E66"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6585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BAA4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482FB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5B153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499D0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D19B1F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5E69BC2"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828C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4EFC2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2BA1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D912D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B3CD1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DCEE9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13BDD3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F2577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13337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AA735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18786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D0A5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6C9FD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F9795AD"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A30522" w14:textId="77777777" w:rsidR="00F32A5B" w:rsidRPr="00AF6736" w:rsidRDefault="00F32A5B" w:rsidP="00D16EEB">
            <w:pPr>
              <w:rPr>
                <w:rFonts w:ascii="Arial" w:hAnsi="Arial" w:cs="Arial"/>
                <w:sz w:val="20"/>
                <w:szCs w:val="20"/>
              </w:rPr>
            </w:pPr>
            <w:r w:rsidRPr="00AF6736">
              <w:rPr>
                <w:rFonts w:ascii="Arial" w:hAnsi="Arial" w:cs="Arial"/>
                <w:sz w:val="20"/>
                <w:szCs w:val="20"/>
              </w:rPr>
              <w:lastRenderedPageBreak/>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08EE5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ACC19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8BC85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90E56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BD84A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3BF1DD4"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55C3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39BB1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CA9CD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F0F01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37EE2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4B8772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5E9D698"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E83CF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7869D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810BD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B0DDF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3F83C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AE39B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C8F8A54"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DA7FF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6B7B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6D98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7C2BB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A4E65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325648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086E7E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BAA43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399FF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BA174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1CBFA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F0A1D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7C7AF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341D14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7B079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DE3B8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9EEC4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DA729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6C250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9D4C97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CF49C0A"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06F5C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0F8A5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3BFF1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B6892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B9393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D50A2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160F3F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132C4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96C1B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92511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3E91E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6F8ED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C71AE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D6AB69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7C9D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B901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7508C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DE67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28FB9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49C72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26496F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EC271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A3409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F2C2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2B88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1A071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A8F9C1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8FBF5FE"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0075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B3D47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EA19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D734D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13FE3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50C6E9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6746083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18E84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934E2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28D7C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EB93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84F45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D9EFC6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741D5D87"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B5BEB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61FD5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40FFC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A10A8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1C937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152E4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F0F18D3"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99F97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03C94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4CB4F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C6D58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FA4A4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003C1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7481D49"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382CE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1F29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8DCB0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B394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4E35D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74D6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F7A7CBE"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985D2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3B682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17941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98C36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8CC46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F57343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28A804D"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1054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81A80F"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1948B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6E19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09C46A"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C0C67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C2681B2"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68BEE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6F53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F6261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2032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51370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2B8F1F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3BF9461"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4A46A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856F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0CAA4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EC570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D48CF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30307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163E476C"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AC169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EB98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41FFA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F8B27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E30CB9"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6BBCF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E629A0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46CA5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CCFF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6E510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267D9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ADB93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A844C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7E15540"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BB9FF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F47AA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1254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331CD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E5E7D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8FC7354"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30B9A16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905C21"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2B3CB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C4694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07C94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C22FC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7B047A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22D70C53"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715D5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1758B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B2D9C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590F0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A1EBF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3E7132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0FEE93B"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008C5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15BF2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53F0B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45C438"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854CD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2E2C72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019250E4"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46299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B75A2E"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0B7C77"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B2AE7C"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DC88F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7E3A60"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44B631B8"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35F06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54746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01DE86"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C2650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AA15F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1A297B"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r w:rsidR="00F32A5B" w:rsidRPr="00AF6736" w14:paraId="5961D6D5" w14:textId="77777777" w:rsidTr="00D16EEB">
        <w:tblPrEx>
          <w:tblBorders>
            <w:top w:val="none" w:sz="0" w:space="0" w:color="auto"/>
            <w:bottom w:val="none" w:sz="0" w:space="0" w:color="auto"/>
            <w:insideH w:val="none" w:sz="0" w:space="0" w:color="auto"/>
            <w:insideV w:val="none" w:sz="0" w:space="0" w:color="auto"/>
          </w:tblBorders>
        </w:tblPrEx>
        <w:tc>
          <w:tcPr>
            <w:tcW w:w="6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9E381D"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DB62F5"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27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705A9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2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4F7FC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E524D3"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c>
          <w:tcPr>
            <w:tcW w:w="148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C26322" w14:textId="77777777" w:rsidR="00F32A5B" w:rsidRPr="00AF6736" w:rsidRDefault="00F32A5B" w:rsidP="00D16EEB">
            <w:pPr>
              <w:rPr>
                <w:rFonts w:ascii="Arial" w:hAnsi="Arial" w:cs="Arial"/>
                <w:sz w:val="20"/>
                <w:szCs w:val="20"/>
              </w:rPr>
            </w:pPr>
            <w:r w:rsidRPr="00AF6736">
              <w:rPr>
                <w:rFonts w:ascii="Arial" w:hAnsi="Arial" w:cs="Arial"/>
                <w:sz w:val="20"/>
                <w:szCs w:val="20"/>
              </w:rPr>
              <w:t> </w:t>
            </w:r>
          </w:p>
        </w:tc>
      </w:tr>
    </w:tbl>
    <w:p w14:paraId="197B8E29" w14:textId="77777777" w:rsidR="00F32A5B" w:rsidRPr="00AF6736" w:rsidRDefault="00F32A5B" w:rsidP="00F32A5B">
      <w:pPr>
        <w:rPr>
          <w:rFonts w:ascii="Arial" w:hAnsi="Arial" w:cs="Arial"/>
          <w:sz w:val="20"/>
          <w:szCs w:val="20"/>
        </w:rPr>
      </w:pPr>
      <w:r w:rsidRPr="00AF6736">
        <w:rPr>
          <w:rFonts w:ascii="Arial" w:hAnsi="Arial" w:cs="Arial"/>
          <w:sz w:val="20"/>
          <w:szCs w:val="20"/>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979"/>
      </w:tblGrid>
      <w:tr w:rsidR="00F32A5B" w:rsidRPr="00AF6736" w14:paraId="7CC8494B" w14:textId="77777777" w:rsidTr="00D16EE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4097A23"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rPr>
              <w:t>Đại diện bên giao hồ sơ</w:t>
            </w:r>
            <w:r w:rsidRPr="00AF6736">
              <w:rPr>
                <w:rFonts w:ascii="Arial" w:hAnsi="Arial" w:cs="Arial"/>
                <w:b/>
                <w:bCs/>
                <w:sz w:val="20"/>
                <w:szCs w:val="20"/>
              </w:rPr>
              <w:br/>
            </w:r>
            <w:r w:rsidRPr="00AF6736">
              <w:rPr>
                <w:rFonts w:ascii="Arial" w:hAnsi="Arial" w:cs="Arial"/>
                <w:i/>
                <w:iCs/>
                <w:sz w:val="20"/>
                <w:szCs w:val="20"/>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A9F4FE1" w14:textId="77777777" w:rsidR="00F32A5B" w:rsidRPr="00AF6736" w:rsidRDefault="00F32A5B" w:rsidP="00D16EEB">
            <w:pPr>
              <w:jc w:val="center"/>
              <w:rPr>
                <w:rFonts w:ascii="Arial" w:hAnsi="Arial" w:cs="Arial"/>
                <w:sz w:val="20"/>
                <w:szCs w:val="20"/>
              </w:rPr>
            </w:pPr>
            <w:r w:rsidRPr="00AF6736">
              <w:rPr>
                <w:rFonts w:ascii="Arial" w:hAnsi="Arial" w:cs="Arial"/>
                <w:b/>
                <w:bCs/>
                <w:sz w:val="20"/>
                <w:szCs w:val="20"/>
                <w:lang w:val="en-US"/>
              </w:rPr>
              <w:t>Đại diện bên</w:t>
            </w:r>
            <w:r w:rsidRPr="00AF6736">
              <w:rPr>
                <w:rFonts w:ascii="Arial" w:hAnsi="Arial" w:cs="Arial"/>
                <w:b/>
                <w:bCs/>
                <w:sz w:val="20"/>
                <w:szCs w:val="20"/>
              </w:rPr>
              <w:t xml:space="preserve"> nhận hồ sơ</w:t>
            </w:r>
            <w:r w:rsidRPr="00AF6736">
              <w:rPr>
                <w:rFonts w:ascii="Arial" w:hAnsi="Arial" w:cs="Arial"/>
                <w:b/>
                <w:bCs/>
                <w:sz w:val="20"/>
                <w:szCs w:val="20"/>
              </w:rPr>
              <w:br/>
            </w:r>
            <w:r w:rsidRPr="00AF6736">
              <w:rPr>
                <w:rFonts w:ascii="Arial" w:hAnsi="Arial" w:cs="Arial"/>
                <w:i/>
                <w:iCs/>
                <w:sz w:val="20"/>
                <w:szCs w:val="20"/>
              </w:rPr>
              <w:t>(Ký, ghi rõ họ tên)</w:t>
            </w:r>
          </w:p>
        </w:tc>
      </w:tr>
    </w:tbl>
    <w:p w14:paraId="2AB0CB4B" w14:textId="77777777" w:rsidR="00F32A5B" w:rsidRPr="00AF6736" w:rsidRDefault="00F32A5B" w:rsidP="00F32A5B">
      <w:pPr>
        <w:rPr>
          <w:rFonts w:ascii="Arial" w:hAnsi="Arial" w:cs="Arial"/>
          <w:sz w:val="20"/>
          <w:szCs w:val="20"/>
        </w:rPr>
      </w:pPr>
      <w:r w:rsidRPr="00AF6736">
        <w:rPr>
          <w:rFonts w:ascii="Arial" w:hAnsi="Arial" w:cs="Arial"/>
          <w:sz w:val="20"/>
          <w:szCs w:val="20"/>
        </w:rPr>
        <w:t> </w:t>
      </w:r>
    </w:p>
    <w:p w14:paraId="5B73B843" w14:textId="77777777" w:rsidR="00F32A5B" w:rsidRPr="00035383" w:rsidRDefault="00F32A5B" w:rsidP="00F32A5B">
      <w:pPr>
        <w:rPr>
          <w:rFonts w:ascii="Arial" w:hAnsi="Arial" w:cs="Arial"/>
          <w:sz w:val="20"/>
          <w:szCs w:val="20"/>
        </w:rPr>
      </w:pPr>
      <w:r w:rsidRPr="00AF6736">
        <w:rPr>
          <w:rFonts w:ascii="Arial" w:hAnsi="Arial" w:cs="Arial"/>
          <w:sz w:val="20"/>
          <w:szCs w:val="20"/>
        </w:rPr>
        <w:t> </w:t>
      </w:r>
    </w:p>
    <w:p w14:paraId="1772B44C" w14:textId="77777777" w:rsidR="0068492D" w:rsidRDefault="0068492D"/>
    <w:sectPr w:rsidR="0068492D" w:rsidSect="0031309C">
      <w:footerReference w:type="default" r:id="rId5"/>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VnAvantH">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41A9" w14:textId="57CB3CF0" w:rsidR="000B22D5" w:rsidRDefault="00F32A5B">
    <w:pPr>
      <w:pStyle w:val="Footer"/>
    </w:pPr>
    <w:r>
      <w:rPr>
        <w:noProof/>
      </w:rPr>
      <w:drawing>
        <wp:inline distT="0" distB="0" distL="0" distR="0" wp14:anchorId="0170CF24" wp14:editId="1DA82CCC">
          <wp:extent cx="5935980" cy="739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39140"/>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48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48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6"/>
      <w:numFmt w:val="decimal"/>
      <w:lvlText w:val="5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4"/>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42D6ABD"/>
    <w:multiLevelType w:val="hybridMultilevel"/>
    <w:tmpl w:val="3A38C446"/>
    <w:lvl w:ilvl="0" w:tplc="9184EA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DF37B0"/>
    <w:multiLevelType w:val="hybridMultilevel"/>
    <w:tmpl w:val="D16CB322"/>
    <w:lvl w:ilvl="0" w:tplc="DB4A5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DD65EE"/>
    <w:multiLevelType w:val="hybridMultilevel"/>
    <w:tmpl w:val="E272AAA8"/>
    <w:lvl w:ilvl="0" w:tplc="526EB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9A743F"/>
    <w:multiLevelType w:val="hybridMultilevel"/>
    <w:tmpl w:val="62FA75AC"/>
    <w:lvl w:ilvl="0" w:tplc="5D74B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A33667"/>
    <w:multiLevelType w:val="hybridMultilevel"/>
    <w:tmpl w:val="104C871E"/>
    <w:lvl w:ilvl="0" w:tplc="C928B7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312AA"/>
    <w:multiLevelType w:val="hybridMultilevel"/>
    <w:tmpl w:val="0A7A653A"/>
    <w:lvl w:ilvl="0" w:tplc="6A328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874CEB"/>
    <w:multiLevelType w:val="hybridMultilevel"/>
    <w:tmpl w:val="743A2E0A"/>
    <w:lvl w:ilvl="0" w:tplc="5B44B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C1825"/>
    <w:multiLevelType w:val="hybridMultilevel"/>
    <w:tmpl w:val="B5C83950"/>
    <w:lvl w:ilvl="0" w:tplc="DFF69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8290560">
    <w:abstractNumId w:val="0"/>
  </w:num>
  <w:num w:numId="2" w16cid:durableId="123424077">
    <w:abstractNumId w:val="1"/>
  </w:num>
  <w:num w:numId="3" w16cid:durableId="1354652720">
    <w:abstractNumId w:val="2"/>
  </w:num>
  <w:num w:numId="4" w16cid:durableId="1600941180">
    <w:abstractNumId w:val="3"/>
  </w:num>
  <w:num w:numId="5" w16cid:durableId="447238606">
    <w:abstractNumId w:val="4"/>
  </w:num>
  <w:num w:numId="6" w16cid:durableId="323631945">
    <w:abstractNumId w:val="5"/>
  </w:num>
  <w:num w:numId="7" w16cid:durableId="265189031">
    <w:abstractNumId w:val="6"/>
  </w:num>
  <w:num w:numId="8" w16cid:durableId="824054563">
    <w:abstractNumId w:val="7"/>
  </w:num>
  <w:num w:numId="9" w16cid:durableId="1770589597">
    <w:abstractNumId w:val="8"/>
  </w:num>
  <w:num w:numId="10" w16cid:durableId="1775704167">
    <w:abstractNumId w:val="9"/>
  </w:num>
  <w:num w:numId="11" w16cid:durableId="1728256715">
    <w:abstractNumId w:val="10"/>
  </w:num>
  <w:num w:numId="12" w16cid:durableId="546843989">
    <w:abstractNumId w:val="11"/>
  </w:num>
  <w:num w:numId="13" w16cid:durableId="1213536845">
    <w:abstractNumId w:val="12"/>
  </w:num>
  <w:num w:numId="14" w16cid:durableId="1102797475">
    <w:abstractNumId w:val="13"/>
  </w:num>
  <w:num w:numId="15" w16cid:durableId="1551528400">
    <w:abstractNumId w:val="14"/>
  </w:num>
  <w:num w:numId="16" w16cid:durableId="169954837">
    <w:abstractNumId w:val="15"/>
  </w:num>
  <w:num w:numId="17" w16cid:durableId="1410495182">
    <w:abstractNumId w:val="16"/>
  </w:num>
  <w:num w:numId="18" w16cid:durableId="494304877">
    <w:abstractNumId w:val="17"/>
  </w:num>
  <w:num w:numId="19" w16cid:durableId="1615289438">
    <w:abstractNumId w:val="18"/>
  </w:num>
  <w:num w:numId="20" w16cid:durableId="1479804294">
    <w:abstractNumId w:val="19"/>
  </w:num>
  <w:num w:numId="21" w16cid:durableId="525605373">
    <w:abstractNumId w:val="20"/>
  </w:num>
  <w:num w:numId="22" w16cid:durableId="1132402018">
    <w:abstractNumId w:val="21"/>
  </w:num>
  <w:num w:numId="23" w16cid:durableId="2131775089">
    <w:abstractNumId w:val="22"/>
  </w:num>
  <w:num w:numId="24" w16cid:durableId="495388025">
    <w:abstractNumId w:val="23"/>
  </w:num>
  <w:num w:numId="25" w16cid:durableId="627400678">
    <w:abstractNumId w:val="24"/>
  </w:num>
  <w:num w:numId="26" w16cid:durableId="1403215885">
    <w:abstractNumId w:val="25"/>
  </w:num>
  <w:num w:numId="27" w16cid:durableId="410008789">
    <w:abstractNumId w:val="26"/>
  </w:num>
  <w:num w:numId="28" w16cid:durableId="2060586282">
    <w:abstractNumId w:val="27"/>
  </w:num>
  <w:num w:numId="29" w16cid:durableId="1187790642">
    <w:abstractNumId w:val="28"/>
  </w:num>
  <w:num w:numId="30" w16cid:durableId="840585499">
    <w:abstractNumId w:val="29"/>
  </w:num>
  <w:num w:numId="31" w16cid:durableId="989792675">
    <w:abstractNumId w:val="30"/>
  </w:num>
  <w:num w:numId="32" w16cid:durableId="1398238961">
    <w:abstractNumId w:val="31"/>
  </w:num>
  <w:num w:numId="33" w16cid:durableId="1973948675">
    <w:abstractNumId w:val="32"/>
  </w:num>
  <w:num w:numId="34" w16cid:durableId="1649940897">
    <w:abstractNumId w:val="38"/>
  </w:num>
  <w:num w:numId="35" w16cid:durableId="1773932248">
    <w:abstractNumId w:val="35"/>
  </w:num>
  <w:num w:numId="36" w16cid:durableId="672881076">
    <w:abstractNumId w:val="33"/>
  </w:num>
  <w:num w:numId="37" w16cid:durableId="439297207">
    <w:abstractNumId w:val="37"/>
  </w:num>
  <w:num w:numId="38" w16cid:durableId="993989874">
    <w:abstractNumId w:val="36"/>
  </w:num>
  <w:num w:numId="39" w16cid:durableId="964195292">
    <w:abstractNumId w:val="40"/>
  </w:num>
  <w:num w:numId="40" w16cid:durableId="388113912">
    <w:abstractNumId w:val="39"/>
  </w:num>
  <w:num w:numId="41" w16cid:durableId="13229274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5B"/>
    <w:rsid w:val="0068492D"/>
    <w:rsid w:val="00F3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8D7E"/>
  <w15:chartTrackingRefBased/>
  <w15:docId w15:val="{2A6F2080-A79E-4E9A-8EB8-CCC1E816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5B"/>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qFormat/>
    <w:rsid w:val="00F32A5B"/>
    <w:pPr>
      <w:keepNext/>
      <w:outlineLvl w:val="0"/>
    </w:pPr>
    <w:rPr>
      <w:rFonts w:ascii=".VnTime" w:hAnsi=".VnTime"/>
      <w:sz w:val="28"/>
      <w:szCs w:val="20"/>
    </w:rPr>
  </w:style>
  <w:style w:type="paragraph" w:styleId="Heading2">
    <w:name w:val="heading 2"/>
    <w:basedOn w:val="Normal"/>
    <w:next w:val="Normal"/>
    <w:link w:val="Heading2Char"/>
    <w:qFormat/>
    <w:rsid w:val="00F32A5B"/>
    <w:pPr>
      <w:keepNext/>
      <w:ind w:left="720"/>
      <w:jc w:val="center"/>
      <w:outlineLvl w:val="1"/>
    </w:pPr>
    <w:rPr>
      <w:rFonts w:ascii=".VnTimeH" w:hAnsi=".VnTimeH"/>
      <w:b/>
      <w:szCs w:val="20"/>
    </w:rPr>
  </w:style>
  <w:style w:type="paragraph" w:styleId="Heading3">
    <w:name w:val="heading 3"/>
    <w:basedOn w:val="Normal"/>
    <w:next w:val="Normal"/>
    <w:link w:val="Heading3Char"/>
    <w:qFormat/>
    <w:rsid w:val="00F32A5B"/>
    <w:pPr>
      <w:keepNext/>
      <w:ind w:left="720"/>
      <w:outlineLvl w:val="2"/>
    </w:pPr>
    <w:rPr>
      <w:rFonts w:ascii=".VnTimeH" w:hAnsi=".VnTimeH"/>
      <w:b/>
      <w:szCs w:val="20"/>
    </w:rPr>
  </w:style>
  <w:style w:type="paragraph" w:styleId="Heading4">
    <w:name w:val="heading 4"/>
    <w:basedOn w:val="Normal"/>
    <w:next w:val="Normal"/>
    <w:link w:val="Heading4Char"/>
    <w:qFormat/>
    <w:rsid w:val="00F32A5B"/>
    <w:pPr>
      <w:keepNext/>
      <w:widowControl/>
      <w:ind w:firstLine="720"/>
      <w:outlineLvl w:val="3"/>
    </w:pPr>
    <w:rPr>
      <w:rFonts w:ascii=".VnTime" w:hAnsi=".VnTime" w:cs="Times New Roman"/>
      <w:b/>
      <w:color w:val="auto"/>
      <w:sz w:val="28"/>
      <w:szCs w:val="20"/>
      <w:lang w:val="en-US" w:eastAsia="en-US"/>
    </w:rPr>
  </w:style>
  <w:style w:type="paragraph" w:styleId="Heading5">
    <w:name w:val="heading 5"/>
    <w:basedOn w:val="Normal"/>
    <w:next w:val="Normal"/>
    <w:link w:val="Heading5Char"/>
    <w:qFormat/>
    <w:rsid w:val="00F32A5B"/>
    <w:pPr>
      <w:keepNext/>
      <w:widowControl/>
      <w:spacing w:before="120" w:after="120"/>
      <w:jc w:val="center"/>
      <w:outlineLvl w:val="4"/>
    </w:pPr>
    <w:rPr>
      <w:rFonts w:ascii="Times New Roman" w:hAnsi="Times New Roman" w:cs="Times New Roman"/>
      <w:b/>
      <w:bCs/>
      <w:color w:val="auto"/>
      <w:sz w:val="26"/>
      <w:szCs w:val="26"/>
      <w:lang w:val="en-US" w:eastAsia="en-US"/>
    </w:rPr>
  </w:style>
  <w:style w:type="paragraph" w:styleId="Heading6">
    <w:name w:val="heading 6"/>
    <w:basedOn w:val="Normal"/>
    <w:next w:val="Normal"/>
    <w:link w:val="Heading6Char"/>
    <w:qFormat/>
    <w:rsid w:val="00F32A5B"/>
    <w:pPr>
      <w:keepNext/>
      <w:widowControl/>
      <w:jc w:val="center"/>
      <w:outlineLvl w:val="5"/>
    </w:pPr>
    <w:rPr>
      <w:rFonts w:ascii="Times New Roman" w:hAnsi="Times New Roman" w:cs="Times New Roman"/>
      <w:b/>
      <w:color w:val="auto"/>
      <w:sz w:val="36"/>
      <w:szCs w:val="28"/>
      <w:lang w:val="en-US" w:eastAsia="en-US"/>
    </w:rPr>
  </w:style>
  <w:style w:type="paragraph" w:styleId="Heading7">
    <w:name w:val="heading 7"/>
    <w:basedOn w:val="Normal"/>
    <w:next w:val="Normal"/>
    <w:link w:val="Heading7Char"/>
    <w:qFormat/>
    <w:rsid w:val="00F32A5B"/>
    <w:pPr>
      <w:keepNext/>
      <w:tabs>
        <w:tab w:val="left" w:pos="3600"/>
      </w:tabs>
      <w:autoSpaceDE w:val="0"/>
      <w:autoSpaceDN w:val="0"/>
      <w:jc w:val="center"/>
      <w:outlineLvl w:val="6"/>
    </w:pPr>
    <w:rPr>
      <w:rFonts w:ascii=".VnTimeH" w:hAnsi=".VnTimeH" w:cs=".VnTimeH"/>
      <w:b/>
      <w:bCs/>
      <w:color w:val="auto"/>
      <w:sz w:val="26"/>
      <w:szCs w:val="26"/>
      <w:lang w:val="en-US" w:eastAsia="en-US"/>
    </w:rPr>
  </w:style>
  <w:style w:type="paragraph" w:styleId="Heading8">
    <w:name w:val="heading 8"/>
    <w:basedOn w:val="Normal"/>
    <w:next w:val="Normal"/>
    <w:link w:val="Heading8Char"/>
    <w:qFormat/>
    <w:rsid w:val="00F32A5B"/>
    <w:pPr>
      <w:spacing w:before="240" w:after="60"/>
      <w:outlineLvl w:val="7"/>
    </w:pPr>
    <w:rPr>
      <w:i/>
      <w:iCs/>
    </w:rPr>
  </w:style>
  <w:style w:type="paragraph" w:styleId="Heading9">
    <w:name w:val="heading 9"/>
    <w:basedOn w:val="Normal"/>
    <w:next w:val="Normal"/>
    <w:link w:val="Heading9Char"/>
    <w:qFormat/>
    <w:rsid w:val="00F32A5B"/>
    <w:pPr>
      <w:keepNext/>
      <w:widowControl/>
      <w:autoSpaceDE w:val="0"/>
      <w:autoSpaceDN w:val="0"/>
      <w:jc w:val="right"/>
      <w:outlineLvl w:val="8"/>
    </w:pPr>
    <w:rPr>
      <w:rFonts w:ascii=".VnTime" w:hAnsi=".VnTime" w:cs=".VnTime"/>
      <w:i/>
      <w:iCs/>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32A5B"/>
    <w:rPr>
      <w:rFonts w:ascii=".VnTime" w:eastAsia="Times New Roman" w:hAnsi=".VnTime" w:cs="Courier New"/>
      <w:color w:val="000000"/>
      <w:sz w:val="28"/>
      <w:szCs w:val="20"/>
      <w:lang w:val="vi-VN" w:eastAsia="vi-VN"/>
    </w:rPr>
  </w:style>
  <w:style w:type="character" w:customStyle="1" w:styleId="Heading2Char">
    <w:name w:val="Heading 2 Char"/>
    <w:basedOn w:val="DefaultParagraphFont"/>
    <w:link w:val="Heading2"/>
    <w:rsid w:val="00F32A5B"/>
    <w:rPr>
      <w:rFonts w:ascii=".VnTimeH" w:eastAsia="Times New Roman" w:hAnsi=".VnTimeH" w:cs="Courier New"/>
      <w:b/>
      <w:color w:val="000000"/>
      <w:sz w:val="24"/>
      <w:szCs w:val="20"/>
      <w:lang w:val="vi-VN" w:eastAsia="vi-VN"/>
    </w:rPr>
  </w:style>
  <w:style w:type="character" w:customStyle="1" w:styleId="Heading3Char">
    <w:name w:val="Heading 3 Char"/>
    <w:basedOn w:val="DefaultParagraphFont"/>
    <w:link w:val="Heading3"/>
    <w:rsid w:val="00F32A5B"/>
    <w:rPr>
      <w:rFonts w:ascii=".VnTimeH" w:eastAsia="Times New Roman" w:hAnsi=".VnTimeH" w:cs="Courier New"/>
      <w:b/>
      <w:color w:val="000000"/>
      <w:sz w:val="24"/>
      <w:szCs w:val="20"/>
      <w:lang w:val="vi-VN" w:eastAsia="vi-VN"/>
    </w:rPr>
  </w:style>
  <w:style w:type="character" w:customStyle="1" w:styleId="Heading4Char">
    <w:name w:val="Heading 4 Char"/>
    <w:basedOn w:val="DefaultParagraphFont"/>
    <w:link w:val="Heading4"/>
    <w:rsid w:val="00F32A5B"/>
    <w:rPr>
      <w:rFonts w:ascii=".VnTime" w:eastAsia="Times New Roman" w:hAnsi=".VnTime" w:cs="Times New Roman"/>
      <w:b/>
      <w:sz w:val="28"/>
      <w:szCs w:val="20"/>
    </w:rPr>
  </w:style>
  <w:style w:type="character" w:customStyle="1" w:styleId="Heading5Char">
    <w:name w:val="Heading 5 Char"/>
    <w:basedOn w:val="DefaultParagraphFont"/>
    <w:link w:val="Heading5"/>
    <w:rsid w:val="00F32A5B"/>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F32A5B"/>
    <w:rPr>
      <w:rFonts w:ascii="Times New Roman" w:eastAsia="Times New Roman" w:hAnsi="Times New Roman" w:cs="Times New Roman"/>
      <w:b/>
      <w:sz w:val="36"/>
      <w:szCs w:val="28"/>
    </w:rPr>
  </w:style>
  <w:style w:type="character" w:customStyle="1" w:styleId="Heading7Char">
    <w:name w:val="Heading 7 Char"/>
    <w:basedOn w:val="DefaultParagraphFont"/>
    <w:link w:val="Heading7"/>
    <w:rsid w:val="00F32A5B"/>
    <w:rPr>
      <w:rFonts w:ascii=".VnTimeH" w:eastAsia="Times New Roman" w:hAnsi=".VnTimeH" w:cs=".VnTimeH"/>
      <w:b/>
      <w:bCs/>
      <w:sz w:val="26"/>
      <w:szCs w:val="26"/>
    </w:rPr>
  </w:style>
  <w:style w:type="character" w:customStyle="1" w:styleId="Heading8Char">
    <w:name w:val="Heading 8 Char"/>
    <w:basedOn w:val="DefaultParagraphFont"/>
    <w:link w:val="Heading8"/>
    <w:rsid w:val="00F32A5B"/>
    <w:rPr>
      <w:rFonts w:ascii="Courier New" w:eastAsia="Times New Roman" w:hAnsi="Courier New" w:cs="Courier New"/>
      <w:i/>
      <w:iCs/>
      <w:color w:val="000000"/>
      <w:sz w:val="24"/>
      <w:szCs w:val="24"/>
      <w:lang w:val="vi-VN" w:eastAsia="vi-VN"/>
    </w:rPr>
  </w:style>
  <w:style w:type="character" w:customStyle="1" w:styleId="Heading9Char">
    <w:name w:val="Heading 9 Char"/>
    <w:basedOn w:val="DefaultParagraphFont"/>
    <w:link w:val="Heading9"/>
    <w:rsid w:val="00F32A5B"/>
    <w:rPr>
      <w:rFonts w:ascii=".VnTime" w:eastAsia="Times New Roman" w:hAnsi=".VnTime" w:cs=".VnTime"/>
      <w:i/>
      <w:iCs/>
      <w:sz w:val="28"/>
      <w:szCs w:val="28"/>
    </w:rPr>
  </w:style>
  <w:style w:type="paragraph" w:customStyle="1" w:styleId="DefaultParagraphFontParaCharCharCharCharChar">
    <w:name w:val="Default Paragraph Font Para Char Char Char Char Char"/>
    <w:autoRedefine/>
    <w:rsid w:val="00F32A5B"/>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F32A5B"/>
    <w:pPr>
      <w:tabs>
        <w:tab w:val="center" w:pos="4320"/>
        <w:tab w:val="right" w:pos="8640"/>
      </w:tabs>
    </w:pPr>
  </w:style>
  <w:style w:type="character" w:customStyle="1" w:styleId="HeaderChar">
    <w:name w:val="Header Char"/>
    <w:basedOn w:val="DefaultParagraphFont"/>
    <w:link w:val="Header"/>
    <w:rsid w:val="00F32A5B"/>
    <w:rPr>
      <w:rFonts w:ascii="Courier New" w:eastAsia="Times New Roman" w:hAnsi="Courier New" w:cs="Courier New"/>
      <w:color w:val="000000"/>
      <w:sz w:val="24"/>
      <w:szCs w:val="24"/>
      <w:lang w:val="vi-VN" w:eastAsia="vi-VN"/>
    </w:rPr>
  </w:style>
  <w:style w:type="paragraph" w:styleId="Footer">
    <w:name w:val="footer"/>
    <w:basedOn w:val="Normal"/>
    <w:link w:val="FooterChar"/>
    <w:rsid w:val="00F32A5B"/>
    <w:pPr>
      <w:tabs>
        <w:tab w:val="center" w:pos="4320"/>
        <w:tab w:val="right" w:pos="8640"/>
      </w:tabs>
    </w:pPr>
  </w:style>
  <w:style w:type="character" w:customStyle="1" w:styleId="FooterChar">
    <w:name w:val="Footer Char"/>
    <w:basedOn w:val="DefaultParagraphFont"/>
    <w:link w:val="Footer"/>
    <w:rsid w:val="00F32A5B"/>
    <w:rPr>
      <w:rFonts w:ascii="Courier New" w:eastAsia="Times New Roman" w:hAnsi="Courier New" w:cs="Courier New"/>
      <w:color w:val="000000"/>
      <w:sz w:val="24"/>
      <w:szCs w:val="24"/>
      <w:lang w:val="vi-VN" w:eastAsia="vi-VN"/>
    </w:rPr>
  </w:style>
  <w:style w:type="paragraph" w:styleId="NormalWeb">
    <w:name w:val="Normal (Web)"/>
    <w:basedOn w:val="Normal"/>
    <w:uiPriority w:val="99"/>
    <w:unhideWhenUsed/>
    <w:rsid w:val="00F32A5B"/>
    <w:pPr>
      <w:spacing w:before="100" w:beforeAutospacing="1" w:after="100" w:afterAutospacing="1"/>
    </w:pPr>
  </w:style>
  <w:style w:type="paragraph" w:styleId="BodyText">
    <w:name w:val="Body Text"/>
    <w:basedOn w:val="Normal"/>
    <w:link w:val="BodyTextChar"/>
    <w:rsid w:val="00F32A5B"/>
    <w:rPr>
      <w:rFonts w:ascii=".VnTimeH" w:hAnsi=".VnTimeH"/>
      <w:b/>
      <w:szCs w:val="20"/>
    </w:rPr>
  </w:style>
  <w:style w:type="character" w:customStyle="1" w:styleId="BodyTextChar">
    <w:name w:val="Body Text Char"/>
    <w:basedOn w:val="DefaultParagraphFont"/>
    <w:link w:val="BodyText"/>
    <w:rsid w:val="00F32A5B"/>
    <w:rPr>
      <w:rFonts w:ascii=".VnTimeH" w:eastAsia="Times New Roman" w:hAnsi=".VnTimeH" w:cs="Courier New"/>
      <w:b/>
      <w:color w:val="000000"/>
      <w:sz w:val="24"/>
      <w:szCs w:val="20"/>
      <w:lang w:val="vi-VN" w:eastAsia="vi-VN"/>
    </w:rPr>
  </w:style>
  <w:style w:type="paragraph" w:styleId="BodyText2">
    <w:name w:val="Body Text 2"/>
    <w:basedOn w:val="Normal"/>
    <w:link w:val="BodyText2Char"/>
    <w:rsid w:val="00F32A5B"/>
    <w:pPr>
      <w:jc w:val="both"/>
    </w:pPr>
    <w:rPr>
      <w:rFonts w:ascii=".VnTime" w:hAnsi=".VnTime"/>
      <w:sz w:val="28"/>
      <w:szCs w:val="20"/>
    </w:rPr>
  </w:style>
  <w:style w:type="character" w:customStyle="1" w:styleId="BodyText2Char">
    <w:name w:val="Body Text 2 Char"/>
    <w:basedOn w:val="DefaultParagraphFont"/>
    <w:link w:val="BodyText2"/>
    <w:rsid w:val="00F32A5B"/>
    <w:rPr>
      <w:rFonts w:ascii=".VnTime" w:eastAsia="Times New Roman" w:hAnsi=".VnTime" w:cs="Courier New"/>
      <w:color w:val="000000"/>
      <w:sz w:val="28"/>
      <w:szCs w:val="20"/>
      <w:lang w:val="vi-VN" w:eastAsia="vi-VN"/>
    </w:rPr>
  </w:style>
  <w:style w:type="paragraph" w:styleId="BodyTextIndent">
    <w:name w:val="Body Text Indent"/>
    <w:basedOn w:val="Normal"/>
    <w:link w:val="BodyTextIndentChar"/>
    <w:rsid w:val="00F32A5B"/>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F32A5B"/>
    <w:rPr>
      <w:rFonts w:ascii=".VnTime" w:eastAsia="Times New Roman" w:hAnsi=".VnTime" w:cs="Courier New"/>
      <w:color w:val="000000"/>
      <w:sz w:val="28"/>
      <w:szCs w:val="20"/>
      <w:lang w:val="vi-VN" w:eastAsia="vi-VN"/>
    </w:rPr>
  </w:style>
  <w:style w:type="paragraph" w:customStyle="1" w:styleId="Char">
    <w:name w:val=" Char"/>
    <w:basedOn w:val="Normal"/>
    <w:autoRedefine/>
    <w:rsid w:val="00F32A5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
    <w:name w:val="Body text (3) Exact"/>
    <w:basedOn w:val="DefaultParagraphFont"/>
    <w:link w:val="Bodytext3"/>
    <w:locked/>
    <w:rsid w:val="00F32A5B"/>
    <w:rPr>
      <w:spacing w:val="1"/>
      <w:shd w:val="clear" w:color="auto" w:fill="FFFFFF"/>
    </w:rPr>
  </w:style>
  <w:style w:type="paragraph" w:customStyle="1" w:styleId="Bodytext3">
    <w:name w:val="Body text (3)"/>
    <w:basedOn w:val="Normal"/>
    <w:link w:val="Bodytext3Exact"/>
    <w:rsid w:val="00F32A5B"/>
    <w:pPr>
      <w:shd w:val="clear" w:color="auto" w:fill="FFFFFF"/>
      <w:spacing w:line="240" w:lineRule="atLeast"/>
    </w:pPr>
    <w:rPr>
      <w:rFonts w:asciiTheme="minorHAnsi" w:eastAsiaTheme="minorHAnsi" w:hAnsiTheme="minorHAnsi" w:cstheme="minorBidi"/>
      <w:color w:val="auto"/>
      <w:spacing w:val="1"/>
      <w:sz w:val="22"/>
      <w:szCs w:val="22"/>
      <w:lang w:val="en-US" w:eastAsia="en-US"/>
    </w:rPr>
  </w:style>
  <w:style w:type="character" w:customStyle="1" w:styleId="Bodytext20">
    <w:name w:val="Body text (2)_"/>
    <w:basedOn w:val="DefaultParagraphFont"/>
    <w:link w:val="Bodytext21"/>
    <w:locked/>
    <w:rsid w:val="00F32A5B"/>
    <w:rPr>
      <w:rFonts w:ascii="Segoe UI" w:hAnsi="Segoe UI"/>
      <w:sz w:val="9"/>
      <w:szCs w:val="9"/>
      <w:shd w:val="clear" w:color="auto" w:fill="FFFFFF"/>
    </w:rPr>
  </w:style>
  <w:style w:type="paragraph" w:customStyle="1" w:styleId="Bodytext21">
    <w:name w:val="Body text (2)"/>
    <w:basedOn w:val="Normal"/>
    <w:link w:val="Bodytext20"/>
    <w:rsid w:val="00F32A5B"/>
    <w:pPr>
      <w:shd w:val="clear" w:color="auto" w:fill="FFFFFF"/>
      <w:spacing w:line="95" w:lineRule="exact"/>
    </w:pPr>
    <w:rPr>
      <w:rFonts w:ascii="Segoe UI" w:eastAsiaTheme="minorHAnsi" w:hAnsi="Segoe UI" w:cstheme="minorBidi"/>
      <w:color w:val="auto"/>
      <w:sz w:val="9"/>
      <w:szCs w:val="9"/>
      <w:lang w:val="en-US" w:eastAsia="en-US"/>
    </w:rPr>
  </w:style>
  <w:style w:type="character" w:customStyle="1" w:styleId="Heading20">
    <w:name w:val="Heading #2_"/>
    <w:basedOn w:val="DefaultParagraphFont"/>
    <w:link w:val="Heading21"/>
    <w:locked/>
    <w:rsid w:val="00F32A5B"/>
    <w:rPr>
      <w:i/>
      <w:iCs/>
      <w:sz w:val="23"/>
      <w:szCs w:val="23"/>
      <w:shd w:val="clear" w:color="auto" w:fill="FFFFFF"/>
    </w:rPr>
  </w:style>
  <w:style w:type="paragraph" w:customStyle="1" w:styleId="Heading21">
    <w:name w:val="Heading #2"/>
    <w:basedOn w:val="Normal"/>
    <w:link w:val="Heading20"/>
    <w:rsid w:val="00F32A5B"/>
    <w:pPr>
      <w:shd w:val="clear" w:color="auto" w:fill="FFFFFF"/>
      <w:spacing w:line="240" w:lineRule="atLeast"/>
      <w:outlineLvl w:val="1"/>
    </w:pPr>
    <w:rPr>
      <w:rFonts w:asciiTheme="minorHAnsi" w:eastAsiaTheme="minorHAnsi" w:hAnsiTheme="minorHAnsi" w:cstheme="minorBidi"/>
      <w:i/>
      <w:iCs/>
      <w:color w:val="auto"/>
      <w:sz w:val="23"/>
      <w:szCs w:val="23"/>
      <w:lang w:val="en-US" w:eastAsia="en-US"/>
    </w:rPr>
  </w:style>
  <w:style w:type="character" w:customStyle="1" w:styleId="Bodytext0">
    <w:name w:val="Body text_"/>
    <w:basedOn w:val="DefaultParagraphFont"/>
    <w:link w:val="Bodytext1"/>
    <w:locked/>
    <w:rsid w:val="00F32A5B"/>
    <w:rPr>
      <w:sz w:val="23"/>
      <w:szCs w:val="23"/>
      <w:shd w:val="clear" w:color="auto" w:fill="FFFFFF"/>
    </w:rPr>
  </w:style>
  <w:style w:type="paragraph" w:customStyle="1" w:styleId="Bodytext1">
    <w:name w:val="Body text1"/>
    <w:basedOn w:val="Normal"/>
    <w:link w:val="Bodytext0"/>
    <w:rsid w:val="00F32A5B"/>
    <w:pPr>
      <w:shd w:val="clear" w:color="auto" w:fill="FFFFFF"/>
      <w:spacing w:after="300" w:line="273" w:lineRule="exact"/>
      <w:ind w:hanging="880"/>
    </w:pPr>
    <w:rPr>
      <w:rFonts w:asciiTheme="minorHAnsi" w:eastAsiaTheme="minorHAnsi" w:hAnsiTheme="minorHAnsi" w:cstheme="minorBidi"/>
      <w:color w:val="auto"/>
      <w:sz w:val="23"/>
      <w:szCs w:val="23"/>
      <w:lang w:val="en-US" w:eastAsia="en-US"/>
    </w:rPr>
  </w:style>
  <w:style w:type="character" w:customStyle="1" w:styleId="Heading40">
    <w:name w:val="Heading #4_"/>
    <w:basedOn w:val="DefaultParagraphFont"/>
    <w:link w:val="Heading41"/>
    <w:locked/>
    <w:rsid w:val="00F32A5B"/>
    <w:rPr>
      <w:i/>
      <w:iCs/>
      <w:shd w:val="clear" w:color="auto" w:fill="FFFFFF"/>
    </w:rPr>
  </w:style>
  <w:style w:type="paragraph" w:customStyle="1" w:styleId="Heading41">
    <w:name w:val="Heading #4"/>
    <w:basedOn w:val="Normal"/>
    <w:link w:val="Heading40"/>
    <w:rsid w:val="00F32A5B"/>
    <w:pPr>
      <w:shd w:val="clear" w:color="auto" w:fill="FFFFFF"/>
      <w:spacing w:before="300" w:line="240" w:lineRule="atLeast"/>
      <w:ind w:firstLine="580"/>
      <w:jc w:val="both"/>
      <w:outlineLvl w:val="3"/>
    </w:pPr>
    <w:rPr>
      <w:rFonts w:asciiTheme="minorHAnsi" w:eastAsiaTheme="minorHAnsi" w:hAnsiTheme="minorHAnsi" w:cstheme="minorBidi"/>
      <w:i/>
      <w:iCs/>
      <w:color w:val="auto"/>
      <w:sz w:val="22"/>
      <w:szCs w:val="22"/>
      <w:lang w:val="en-US" w:eastAsia="en-US"/>
    </w:rPr>
  </w:style>
  <w:style w:type="character" w:customStyle="1" w:styleId="Bodytext4">
    <w:name w:val="Body text (4)_"/>
    <w:basedOn w:val="DefaultParagraphFont"/>
    <w:link w:val="Bodytext40"/>
    <w:locked/>
    <w:rsid w:val="00F32A5B"/>
    <w:rPr>
      <w:rFonts w:ascii="Tahoma" w:hAnsi="Tahoma"/>
      <w:w w:val="75"/>
      <w:sz w:val="14"/>
      <w:szCs w:val="14"/>
      <w:shd w:val="clear" w:color="auto" w:fill="FFFFFF"/>
    </w:rPr>
  </w:style>
  <w:style w:type="paragraph" w:customStyle="1" w:styleId="Bodytext40">
    <w:name w:val="Body text (4)"/>
    <w:basedOn w:val="Normal"/>
    <w:link w:val="Bodytext4"/>
    <w:rsid w:val="00F32A5B"/>
    <w:pPr>
      <w:shd w:val="clear" w:color="auto" w:fill="FFFFFF"/>
      <w:spacing w:after="60" w:line="240" w:lineRule="atLeast"/>
      <w:ind w:hanging="880"/>
    </w:pPr>
    <w:rPr>
      <w:rFonts w:ascii="Tahoma" w:eastAsiaTheme="minorHAnsi" w:hAnsi="Tahoma" w:cstheme="minorBidi"/>
      <w:color w:val="auto"/>
      <w:w w:val="75"/>
      <w:sz w:val="14"/>
      <w:szCs w:val="14"/>
      <w:lang w:val="en-US" w:eastAsia="en-US"/>
    </w:rPr>
  </w:style>
  <w:style w:type="character" w:customStyle="1" w:styleId="Heading30">
    <w:name w:val="Heading #3_"/>
    <w:basedOn w:val="DefaultParagraphFont"/>
    <w:link w:val="Heading31"/>
    <w:locked/>
    <w:rsid w:val="00F32A5B"/>
    <w:rPr>
      <w:sz w:val="23"/>
      <w:szCs w:val="23"/>
      <w:shd w:val="clear" w:color="auto" w:fill="FFFFFF"/>
    </w:rPr>
  </w:style>
  <w:style w:type="paragraph" w:customStyle="1" w:styleId="Heading31">
    <w:name w:val="Heading #3"/>
    <w:basedOn w:val="Normal"/>
    <w:link w:val="Heading30"/>
    <w:rsid w:val="00F32A5B"/>
    <w:pPr>
      <w:shd w:val="clear" w:color="auto" w:fill="FFFFFF"/>
      <w:spacing w:before="60" w:after="180" w:line="240" w:lineRule="atLeast"/>
      <w:ind w:hanging="880"/>
      <w:outlineLvl w:val="2"/>
    </w:pPr>
    <w:rPr>
      <w:rFonts w:asciiTheme="minorHAnsi" w:eastAsiaTheme="minorHAnsi" w:hAnsiTheme="minorHAnsi" w:cstheme="minorBidi"/>
      <w:color w:val="auto"/>
      <w:sz w:val="23"/>
      <w:szCs w:val="23"/>
      <w:lang w:val="en-US" w:eastAsia="en-US"/>
    </w:rPr>
  </w:style>
  <w:style w:type="character" w:customStyle="1" w:styleId="Bodytext5">
    <w:name w:val="Body text (5)_"/>
    <w:basedOn w:val="DefaultParagraphFont"/>
    <w:link w:val="Bodytext50"/>
    <w:locked/>
    <w:rsid w:val="00F32A5B"/>
    <w:rPr>
      <w:b/>
      <w:bCs/>
      <w:sz w:val="23"/>
      <w:szCs w:val="23"/>
      <w:shd w:val="clear" w:color="auto" w:fill="FFFFFF"/>
    </w:rPr>
  </w:style>
  <w:style w:type="paragraph" w:customStyle="1" w:styleId="Bodytext50">
    <w:name w:val="Body text (5)"/>
    <w:basedOn w:val="Normal"/>
    <w:link w:val="Bodytext5"/>
    <w:rsid w:val="00F32A5B"/>
    <w:pPr>
      <w:shd w:val="clear" w:color="auto" w:fill="FFFFFF"/>
      <w:spacing w:before="600" w:after="480" w:line="240" w:lineRule="atLeast"/>
      <w:ind w:hanging="960"/>
    </w:pPr>
    <w:rPr>
      <w:rFonts w:asciiTheme="minorHAnsi" w:eastAsiaTheme="minorHAnsi" w:hAnsiTheme="minorHAnsi" w:cstheme="minorBidi"/>
      <w:b/>
      <w:bCs/>
      <w:color w:val="auto"/>
      <w:sz w:val="23"/>
      <w:szCs w:val="23"/>
      <w:lang w:val="en-US" w:eastAsia="en-US"/>
    </w:rPr>
  </w:style>
  <w:style w:type="character" w:customStyle="1" w:styleId="Bodytext6">
    <w:name w:val="Body text (6)_"/>
    <w:basedOn w:val="DefaultParagraphFont"/>
    <w:link w:val="Bodytext61"/>
    <w:locked/>
    <w:rsid w:val="00F32A5B"/>
    <w:rPr>
      <w:sz w:val="23"/>
      <w:szCs w:val="23"/>
      <w:shd w:val="clear" w:color="auto" w:fill="FFFFFF"/>
    </w:rPr>
  </w:style>
  <w:style w:type="paragraph" w:customStyle="1" w:styleId="Bodytext61">
    <w:name w:val="Body text (6)1"/>
    <w:basedOn w:val="Normal"/>
    <w:link w:val="Bodytext6"/>
    <w:rsid w:val="00F32A5B"/>
    <w:pPr>
      <w:shd w:val="clear" w:color="auto" w:fill="FFFFFF"/>
      <w:spacing w:before="480" w:line="409" w:lineRule="exact"/>
      <w:jc w:val="both"/>
    </w:pPr>
    <w:rPr>
      <w:rFonts w:asciiTheme="minorHAnsi" w:eastAsiaTheme="minorHAnsi" w:hAnsiTheme="minorHAnsi" w:cstheme="minorBidi"/>
      <w:color w:val="auto"/>
      <w:sz w:val="23"/>
      <w:szCs w:val="23"/>
      <w:lang w:val="en-US" w:eastAsia="en-US"/>
    </w:rPr>
  </w:style>
  <w:style w:type="character" w:customStyle="1" w:styleId="Headerorfooter">
    <w:name w:val="Header or footer_"/>
    <w:basedOn w:val="DefaultParagraphFont"/>
    <w:link w:val="Headerorfooter1"/>
    <w:locked/>
    <w:rsid w:val="00F32A5B"/>
    <w:rPr>
      <w:shd w:val="clear" w:color="auto" w:fill="FFFFFF"/>
    </w:rPr>
  </w:style>
  <w:style w:type="paragraph" w:customStyle="1" w:styleId="Headerorfooter1">
    <w:name w:val="Header or footer1"/>
    <w:basedOn w:val="Normal"/>
    <w:link w:val="Headerorfooter"/>
    <w:rsid w:val="00F32A5B"/>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Picturecaption2Exact">
    <w:name w:val="Picture caption (2) Exact"/>
    <w:basedOn w:val="DefaultParagraphFont"/>
    <w:link w:val="Picturecaption2"/>
    <w:locked/>
    <w:rsid w:val="00F32A5B"/>
    <w:rPr>
      <w:shd w:val="clear" w:color="auto" w:fill="FFFFFF"/>
    </w:rPr>
  </w:style>
  <w:style w:type="paragraph" w:customStyle="1" w:styleId="Picturecaption2">
    <w:name w:val="Picture caption (2)"/>
    <w:basedOn w:val="Normal"/>
    <w:link w:val="Picturecaption2Exact"/>
    <w:rsid w:val="00F32A5B"/>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Bodytext7">
    <w:name w:val="Body text (7)_"/>
    <w:basedOn w:val="DefaultParagraphFont"/>
    <w:link w:val="Bodytext70"/>
    <w:locked/>
    <w:rsid w:val="00F32A5B"/>
    <w:rPr>
      <w:i/>
      <w:iCs/>
      <w:sz w:val="18"/>
      <w:szCs w:val="18"/>
      <w:shd w:val="clear" w:color="auto" w:fill="FFFFFF"/>
    </w:rPr>
  </w:style>
  <w:style w:type="paragraph" w:customStyle="1" w:styleId="Bodytext70">
    <w:name w:val="Body text (7)"/>
    <w:basedOn w:val="Normal"/>
    <w:link w:val="Bodytext7"/>
    <w:rsid w:val="00F32A5B"/>
    <w:pPr>
      <w:shd w:val="clear" w:color="auto" w:fill="FFFFFF"/>
      <w:spacing w:line="216" w:lineRule="exact"/>
      <w:jc w:val="both"/>
    </w:pPr>
    <w:rPr>
      <w:rFonts w:asciiTheme="minorHAnsi" w:eastAsiaTheme="minorHAnsi" w:hAnsiTheme="minorHAnsi" w:cstheme="minorBidi"/>
      <w:i/>
      <w:iCs/>
      <w:color w:val="auto"/>
      <w:sz w:val="18"/>
      <w:szCs w:val="18"/>
      <w:lang w:val="en-US" w:eastAsia="en-US"/>
    </w:rPr>
  </w:style>
  <w:style w:type="character" w:customStyle="1" w:styleId="Bodytext8">
    <w:name w:val="Body text (8)_"/>
    <w:basedOn w:val="DefaultParagraphFont"/>
    <w:link w:val="Bodytext80"/>
    <w:locked/>
    <w:rsid w:val="00F32A5B"/>
    <w:rPr>
      <w:sz w:val="18"/>
      <w:szCs w:val="18"/>
      <w:shd w:val="clear" w:color="auto" w:fill="FFFFFF"/>
    </w:rPr>
  </w:style>
  <w:style w:type="paragraph" w:customStyle="1" w:styleId="Bodytext80">
    <w:name w:val="Body text (8)"/>
    <w:basedOn w:val="Normal"/>
    <w:link w:val="Bodytext8"/>
    <w:rsid w:val="00F32A5B"/>
    <w:pPr>
      <w:shd w:val="clear" w:color="auto" w:fill="FFFFFF"/>
      <w:spacing w:line="216" w:lineRule="exact"/>
      <w:jc w:val="both"/>
    </w:pPr>
    <w:rPr>
      <w:rFonts w:asciiTheme="minorHAnsi" w:eastAsiaTheme="minorHAnsi" w:hAnsiTheme="minorHAnsi" w:cstheme="minorBidi"/>
      <w:color w:val="auto"/>
      <w:sz w:val="18"/>
      <w:szCs w:val="18"/>
      <w:lang w:val="en-US" w:eastAsia="en-US"/>
    </w:rPr>
  </w:style>
  <w:style w:type="character" w:customStyle="1" w:styleId="Bodytext9">
    <w:name w:val="Body text (9)_"/>
    <w:basedOn w:val="DefaultParagraphFont"/>
    <w:link w:val="Bodytext90"/>
    <w:locked/>
    <w:rsid w:val="00F32A5B"/>
    <w:rPr>
      <w:i/>
      <w:iCs/>
      <w:sz w:val="23"/>
      <w:szCs w:val="23"/>
      <w:shd w:val="clear" w:color="auto" w:fill="FFFFFF"/>
    </w:rPr>
  </w:style>
  <w:style w:type="paragraph" w:customStyle="1" w:styleId="Bodytext90">
    <w:name w:val="Body text (9)"/>
    <w:basedOn w:val="Normal"/>
    <w:link w:val="Bodytext9"/>
    <w:rsid w:val="00F32A5B"/>
    <w:pPr>
      <w:shd w:val="clear" w:color="auto" w:fill="FFFFFF"/>
      <w:spacing w:after="660" w:line="276" w:lineRule="exact"/>
      <w:jc w:val="center"/>
    </w:pPr>
    <w:rPr>
      <w:rFonts w:asciiTheme="minorHAnsi" w:eastAsiaTheme="minorHAnsi" w:hAnsiTheme="minorHAnsi" w:cstheme="minorBidi"/>
      <w:i/>
      <w:iCs/>
      <w:color w:val="auto"/>
      <w:sz w:val="23"/>
      <w:szCs w:val="23"/>
      <w:lang w:val="en-US" w:eastAsia="en-US"/>
    </w:rPr>
  </w:style>
  <w:style w:type="character" w:customStyle="1" w:styleId="Heading50">
    <w:name w:val="Heading #5_"/>
    <w:basedOn w:val="DefaultParagraphFont"/>
    <w:link w:val="Heading51"/>
    <w:locked/>
    <w:rsid w:val="00F32A5B"/>
    <w:rPr>
      <w:sz w:val="23"/>
      <w:szCs w:val="23"/>
      <w:shd w:val="clear" w:color="auto" w:fill="FFFFFF"/>
    </w:rPr>
  </w:style>
  <w:style w:type="paragraph" w:customStyle="1" w:styleId="Heading51">
    <w:name w:val="Heading #5"/>
    <w:basedOn w:val="Normal"/>
    <w:link w:val="Heading50"/>
    <w:rsid w:val="00F32A5B"/>
    <w:pPr>
      <w:shd w:val="clear" w:color="auto" w:fill="FFFFFF"/>
      <w:spacing w:line="396" w:lineRule="exact"/>
      <w:ind w:firstLine="640"/>
      <w:jc w:val="both"/>
      <w:outlineLvl w:val="4"/>
    </w:pPr>
    <w:rPr>
      <w:rFonts w:asciiTheme="minorHAnsi" w:eastAsiaTheme="minorHAnsi" w:hAnsiTheme="minorHAnsi" w:cstheme="minorBidi"/>
      <w:color w:val="auto"/>
      <w:sz w:val="23"/>
      <w:szCs w:val="23"/>
      <w:lang w:val="en-US" w:eastAsia="en-US"/>
    </w:rPr>
  </w:style>
  <w:style w:type="character" w:customStyle="1" w:styleId="Tablecaption">
    <w:name w:val="Table caption_"/>
    <w:basedOn w:val="DefaultParagraphFont"/>
    <w:link w:val="Tablecaption1"/>
    <w:locked/>
    <w:rsid w:val="00F32A5B"/>
    <w:rPr>
      <w:sz w:val="23"/>
      <w:szCs w:val="23"/>
      <w:shd w:val="clear" w:color="auto" w:fill="FFFFFF"/>
    </w:rPr>
  </w:style>
  <w:style w:type="paragraph" w:customStyle="1" w:styleId="Tablecaption1">
    <w:name w:val="Table caption1"/>
    <w:basedOn w:val="Normal"/>
    <w:link w:val="Tablecaption"/>
    <w:rsid w:val="00F32A5B"/>
    <w:pPr>
      <w:shd w:val="clear" w:color="auto" w:fill="FFFFFF"/>
      <w:spacing w:line="240" w:lineRule="atLeast"/>
    </w:pPr>
    <w:rPr>
      <w:rFonts w:asciiTheme="minorHAnsi" w:eastAsiaTheme="minorHAnsi" w:hAnsiTheme="minorHAnsi" w:cstheme="minorBidi"/>
      <w:color w:val="auto"/>
      <w:sz w:val="23"/>
      <w:szCs w:val="23"/>
      <w:lang w:val="en-US" w:eastAsia="en-US"/>
    </w:rPr>
  </w:style>
  <w:style w:type="character" w:customStyle="1" w:styleId="Heading10">
    <w:name w:val="Heading #1_"/>
    <w:basedOn w:val="DefaultParagraphFont"/>
    <w:link w:val="Heading11"/>
    <w:locked/>
    <w:rsid w:val="00F32A5B"/>
    <w:rPr>
      <w:shd w:val="clear" w:color="auto" w:fill="FFFFFF"/>
    </w:rPr>
  </w:style>
  <w:style w:type="paragraph" w:customStyle="1" w:styleId="Heading11">
    <w:name w:val="Heading #11"/>
    <w:basedOn w:val="Normal"/>
    <w:link w:val="Heading10"/>
    <w:rsid w:val="00F32A5B"/>
    <w:pPr>
      <w:shd w:val="clear" w:color="auto" w:fill="FFFFFF"/>
      <w:spacing w:line="240" w:lineRule="atLeast"/>
      <w:jc w:val="both"/>
      <w:outlineLvl w:val="0"/>
    </w:pPr>
    <w:rPr>
      <w:rFonts w:asciiTheme="minorHAnsi" w:eastAsiaTheme="minorHAnsi" w:hAnsiTheme="minorHAnsi" w:cstheme="minorBidi"/>
      <w:color w:val="auto"/>
      <w:sz w:val="22"/>
      <w:szCs w:val="22"/>
      <w:lang w:val="en-US" w:eastAsia="en-US"/>
    </w:rPr>
  </w:style>
  <w:style w:type="character" w:customStyle="1" w:styleId="Bodytext10">
    <w:name w:val="Body text (10)_"/>
    <w:basedOn w:val="DefaultParagraphFont"/>
    <w:link w:val="Bodytext100"/>
    <w:locked/>
    <w:rsid w:val="00F32A5B"/>
    <w:rPr>
      <w:b/>
      <w:bCs/>
      <w:shd w:val="clear" w:color="auto" w:fill="FFFFFF"/>
    </w:rPr>
  </w:style>
  <w:style w:type="paragraph" w:customStyle="1" w:styleId="Bodytext100">
    <w:name w:val="Body text (10)"/>
    <w:basedOn w:val="Normal"/>
    <w:link w:val="Bodytext10"/>
    <w:rsid w:val="00F32A5B"/>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Tablecaption2">
    <w:name w:val="Table caption (2)_"/>
    <w:basedOn w:val="DefaultParagraphFont"/>
    <w:link w:val="Tablecaption20"/>
    <w:locked/>
    <w:rsid w:val="00F32A5B"/>
    <w:rPr>
      <w:sz w:val="18"/>
      <w:szCs w:val="18"/>
      <w:shd w:val="clear" w:color="auto" w:fill="FFFFFF"/>
    </w:rPr>
  </w:style>
  <w:style w:type="paragraph" w:customStyle="1" w:styleId="Tablecaption20">
    <w:name w:val="Table caption (2)"/>
    <w:basedOn w:val="Normal"/>
    <w:link w:val="Tablecaption2"/>
    <w:rsid w:val="00F32A5B"/>
    <w:pPr>
      <w:shd w:val="clear" w:color="auto" w:fill="FFFFFF"/>
      <w:spacing w:line="240" w:lineRule="atLeast"/>
    </w:pPr>
    <w:rPr>
      <w:rFonts w:asciiTheme="minorHAnsi" w:eastAsiaTheme="minorHAnsi" w:hAnsiTheme="minorHAnsi" w:cstheme="minorBidi"/>
      <w:color w:val="auto"/>
      <w:sz w:val="18"/>
      <w:szCs w:val="18"/>
      <w:lang w:val="en-US" w:eastAsia="en-US"/>
    </w:rPr>
  </w:style>
  <w:style w:type="character" w:customStyle="1" w:styleId="Picturecaption">
    <w:name w:val="Picture caption_"/>
    <w:basedOn w:val="DefaultParagraphFont"/>
    <w:link w:val="Picturecaption0"/>
    <w:locked/>
    <w:rsid w:val="00F32A5B"/>
    <w:rPr>
      <w:sz w:val="18"/>
      <w:szCs w:val="18"/>
      <w:shd w:val="clear" w:color="auto" w:fill="FFFFFF"/>
    </w:rPr>
  </w:style>
  <w:style w:type="paragraph" w:customStyle="1" w:styleId="Picturecaption0">
    <w:name w:val="Picture caption"/>
    <w:basedOn w:val="Normal"/>
    <w:link w:val="Picturecaption"/>
    <w:rsid w:val="00F32A5B"/>
    <w:pPr>
      <w:shd w:val="clear" w:color="auto" w:fill="FFFFFF"/>
      <w:spacing w:line="240" w:lineRule="atLeast"/>
      <w:jc w:val="both"/>
    </w:pPr>
    <w:rPr>
      <w:rFonts w:asciiTheme="minorHAnsi" w:eastAsiaTheme="minorHAnsi" w:hAnsiTheme="minorHAnsi" w:cstheme="minorBidi"/>
      <w:color w:val="auto"/>
      <w:sz w:val="18"/>
      <w:szCs w:val="18"/>
      <w:lang w:val="en-US" w:eastAsia="en-US"/>
    </w:rPr>
  </w:style>
  <w:style w:type="character" w:customStyle="1" w:styleId="Tablecaption3">
    <w:name w:val="Table caption (3)_"/>
    <w:basedOn w:val="DefaultParagraphFont"/>
    <w:link w:val="Tablecaption30"/>
    <w:locked/>
    <w:rsid w:val="00F32A5B"/>
    <w:rPr>
      <w:sz w:val="17"/>
      <w:szCs w:val="17"/>
      <w:shd w:val="clear" w:color="auto" w:fill="FFFFFF"/>
    </w:rPr>
  </w:style>
  <w:style w:type="paragraph" w:customStyle="1" w:styleId="Tablecaption30">
    <w:name w:val="Table caption (3)"/>
    <w:basedOn w:val="Normal"/>
    <w:link w:val="Tablecaption3"/>
    <w:rsid w:val="00F32A5B"/>
    <w:pPr>
      <w:shd w:val="clear" w:color="auto" w:fill="FFFFFF"/>
      <w:spacing w:line="240" w:lineRule="atLeast"/>
    </w:pPr>
    <w:rPr>
      <w:rFonts w:asciiTheme="minorHAnsi" w:eastAsiaTheme="minorHAnsi" w:hAnsiTheme="minorHAnsi" w:cstheme="minorBidi"/>
      <w:color w:val="auto"/>
      <w:sz w:val="17"/>
      <w:szCs w:val="17"/>
      <w:lang w:val="en-US" w:eastAsia="en-US"/>
    </w:rPr>
  </w:style>
  <w:style w:type="character" w:customStyle="1" w:styleId="Bodytext11">
    <w:name w:val="Body text (11)_"/>
    <w:basedOn w:val="DefaultParagraphFont"/>
    <w:link w:val="Bodytext110"/>
    <w:locked/>
    <w:rsid w:val="00F32A5B"/>
    <w:rPr>
      <w:b/>
      <w:bCs/>
      <w:i/>
      <w:iCs/>
      <w:sz w:val="23"/>
      <w:szCs w:val="23"/>
      <w:shd w:val="clear" w:color="auto" w:fill="FFFFFF"/>
    </w:rPr>
  </w:style>
  <w:style w:type="paragraph" w:customStyle="1" w:styleId="Bodytext110">
    <w:name w:val="Body text (11)"/>
    <w:basedOn w:val="Normal"/>
    <w:link w:val="Bodytext11"/>
    <w:rsid w:val="00F32A5B"/>
    <w:pPr>
      <w:shd w:val="clear" w:color="auto" w:fill="FFFFFF"/>
      <w:spacing w:after="360" w:line="270" w:lineRule="exact"/>
    </w:pPr>
    <w:rPr>
      <w:rFonts w:asciiTheme="minorHAnsi" w:eastAsiaTheme="minorHAnsi" w:hAnsiTheme="minorHAnsi" w:cstheme="minorBidi"/>
      <w:b/>
      <w:bCs/>
      <w:i/>
      <w:iCs/>
      <w:color w:val="auto"/>
      <w:sz w:val="23"/>
      <w:szCs w:val="23"/>
      <w:lang w:val="en-US" w:eastAsia="en-US"/>
    </w:rPr>
  </w:style>
  <w:style w:type="character" w:customStyle="1" w:styleId="Bodytext13Exact">
    <w:name w:val="Body text (13) Exact"/>
    <w:basedOn w:val="DefaultParagraphFont"/>
    <w:link w:val="Bodytext13"/>
    <w:locked/>
    <w:rsid w:val="00F32A5B"/>
    <w:rPr>
      <w:spacing w:val="6"/>
      <w:sz w:val="15"/>
      <w:szCs w:val="15"/>
      <w:shd w:val="clear" w:color="auto" w:fill="FFFFFF"/>
    </w:rPr>
  </w:style>
  <w:style w:type="paragraph" w:customStyle="1" w:styleId="Bodytext13">
    <w:name w:val="Body text (13)"/>
    <w:basedOn w:val="Normal"/>
    <w:link w:val="Bodytext13Exact"/>
    <w:rsid w:val="00F32A5B"/>
    <w:pPr>
      <w:shd w:val="clear" w:color="auto" w:fill="FFFFFF"/>
      <w:spacing w:line="240" w:lineRule="atLeast"/>
      <w:jc w:val="center"/>
    </w:pPr>
    <w:rPr>
      <w:rFonts w:asciiTheme="minorHAnsi" w:eastAsiaTheme="minorHAnsi" w:hAnsiTheme="minorHAnsi" w:cstheme="minorBidi"/>
      <w:color w:val="auto"/>
      <w:spacing w:val="6"/>
      <w:sz w:val="15"/>
      <w:szCs w:val="15"/>
      <w:lang w:val="en-US" w:eastAsia="en-US"/>
    </w:rPr>
  </w:style>
  <w:style w:type="character" w:customStyle="1" w:styleId="Bodytext14Exact">
    <w:name w:val="Body text (14) Exact"/>
    <w:basedOn w:val="DefaultParagraphFont"/>
    <w:link w:val="Bodytext14"/>
    <w:locked/>
    <w:rsid w:val="00F32A5B"/>
    <w:rPr>
      <w:rFonts w:ascii="Segoe UI" w:hAnsi="Segoe UI"/>
      <w:spacing w:val="1"/>
      <w:sz w:val="16"/>
      <w:szCs w:val="16"/>
      <w:shd w:val="clear" w:color="auto" w:fill="FFFFFF"/>
    </w:rPr>
  </w:style>
  <w:style w:type="paragraph" w:customStyle="1" w:styleId="Bodytext14">
    <w:name w:val="Body text (14)"/>
    <w:basedOn w:val="Normal"/>
    <w:link w:val="Bodytext14Exact"/>
    <w:rsid w:val="00F32A5B"/>
    <w:pPr>
      <w:shd w:val="clear" w:color="auto" w:fill="FFFFFF"/>
      <w:spacing w:line="235" w:lineRule="exact"/>
      <w:jc w:val="both"/>
    </w:pPr>
    <w:rPr>
      <w:rFonts w:ascii="Segoe UI" w:eastAsiaTheme="minorHAnsi" w:hAnsi="Segoe UI" w:cstheme="minorBidi"/>
      <w:color w:val="auto"/>
      <w:spacing w:val="1"/>
      <w:sz w:val="16"/>
      <w:szCs w:val="16"/>
      <w:lang w:val="en-US" w:eastAsia="en-US"/>
    </w:rPr>
  </w:style>
  <w:style w:type="character" w:customStyle="1" w:styleId="Bodytext12">
    <w:name w:val="Body text (12)_"/>
    <w:basedOn w:val="DefaultParagraphFont"/>
    <w:link w:val="Bodytext120"/>
    <w:locked/>
    <w:rsid w:val="00F32A5B"/>
    <w:rPr>
      <w:rFonts w:ascii="Segoe UI" w:hAnsi="Segoe UI"/>
      <w:b/>
      <w:bCs/>
      <w:sz w:val="19"/>
      <w:szCs w:val="19"/>
      <w:shd w:val="clear" w:color="auto" w:fill="FFFFFF"/>
    </w:rPr>
  </w:style>
  <w:style w:type="paragraph" w:customStyle="1" w:styleId="Bodytext120">
    <w:name w:val="Body text (12)"/>
    <w:basedOn w:val="Normal"/>
    <w:link w:val="Bodytext12"/>
    <w:rsid w:val="00F32A5B"/>
    <w:pPr>
      <w:shd w:val="clear" w:color="auto" w:fill="FFFFFF"/>
      <w:spacing w:before="540" w:line="240" w:lineRule="atLeast"/>
      <w:jc w:val="center"/>
    </w:pPr>
    <w:rPr>
      <w:rFonts w:ascii="Segoe UI" w:eastAsiaTheme="minorHAnsi" w:hAnsi="Segoe UI" w:cstheme="minorBidi"/>
      <w:b/>
      <w:bCs/>
      <w:color w:val="auto"/>
      <w:sz w:val="19"/>
      <w:szCs w:val="19"/>
      <w:lang w:val="en-US" w:eastAsia="en-US"/>
    </w:rPr>
  </w:style>
  <w:style w:type="table" w:styleId="TableGrid">
    <w:name w:val="Table Grid"/>
    <w:basedOn w:val="TableNormal"/>
    <w:rsid w:val="00F32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0">
    <w:name w:val="Header or footer"/>
    <w:basedOn w:val="Headerorfooter"/>
    <w:rsid w:val="00F32A5B"/>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Italic7"/>
    <w:basedOn w:val="Headerorfooter"/>
    <w:rsid w:val="00F32A5B"/>
    <w:rPr>
      <w:b/>
      <w:bCs/>
      <w:noProof/>
      <w:sz w:val="21"/>
      <w:szCs w:val="21"/>
      <w:shd w:val="clear" w:color="auto" w:fill="FFFFFF"/>
    </w:rPr>
  </w:style>
  <w:style w:type="character" w:styleId="Hyperlink">
    <w:name w:val="Hyperlink"/>
    <w:basedOn w:val="DefaultParagraphFont"/>
    <w:rsid w:val="00F32A5B"/>
    <w:rPr>
      <w:color w:val="auto"/>
      <w:u w:val="single"/>
    </w:rPr>
  </w:style>
  <w:style w:type="character" w:customStyle="1" w:styleId="Headerorfooter2">
    <w:name w:val="Header or footer (2)_"/>
    <w:basedOn w:val="DefaultParagraphFont"/>
    <w:link w:val="Headerorfooter20"/>
    <w:locked/>
    <w:rsid w:val="00F32A5B"/>
    <w:rPr>
      <w:b/>
      <w:bCs/>
      <w:shd w:val="clear" w:color="auto" w:fill="FFFFFF"/>
    </w:rPr>
  </w:style>
  <w:style w:type="paragraph" w:customStyle="1" w:styleId="Headerorfooter20">
    <w:name w:val="Header or footer (2)"/>
    <w:basedOn w:val="Normal"/>
    <w:link w:val="Headerorfooter2"/>
    <w:rsid w:val="00F32A5B"/>
    <w:pPr>
      <w:shd w:val="clear" w:color="auto" w:fill="FFFFFF"/>
      <w:spacing w:before="60" w:line="240" w:lineRule="atLeast"/>
      <w:jc w:val="both"/>
    </w:pPr>
    <w:rPr>
      <w:rFonts w:asciiTheme="minorHAnsi" w:eastAsiaTheme="minorHAnsi" w:hAnsiTheme="minorHAnsi" w:cstheme="minorBidi"/>
      <w:b/>
      <w:bCs/>
      <w:color w:val="auto"/>
      <w:sz w:val="22"/>
      <w:szCs w:val="22"/>
      <w:lang w:val="en-US" w:eastAsia="en-US"/>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F32A5B"/>
    <w:rPr>
      <w:rFonts w:ascii="Segoe UI" w:hAnsi="Segoe UI"/>
      <w:i/>
      <w:iCs/>
      <w:spacing w:val="3"/>
      <w:sz w:val="22"/>
      <w:szCs w:val="22"/>
      <w:shd w:val="clear" w:color="auto" w:fill="FFFFFF"/>
    </w:rPr>
  </w:style>
  <w:style w:type="character" w:customStyle="1" w:styleId="Bodytext30">
    <w:name w:val="Body text (3)_"/>
    <w:basedOn w:val="DefaultParagraphFont"/>
    <w:locked/>
    <w:rsid w:val="00F32A5B"/>
    <w:rPr>
      <w:spacing w:val="6"/>
      <w:w w:val="60"/>
      <w:sz w:val="14"/>
      <w:szCs w:val="14"/>
      <w:lang w:bidi="ar-SA"/>
    </w:rPr>
  </w:style>
  <w:style w:type="paragraph" w:customStyle="1" w:styleId="Bodytexta">
    <w:name w:val="Body text"/>
    <w:basedOn w:val="Normal"/>
    <w:rsid w:val="00F32A5B"/>
    <w:pPr>
      <w:shd w:val="clear" w:color="auto" w:fill="FFFFFF"/>
      <w:spacing w:before="300" w:after="960" w:line="240" w:lineRule="atLeast"/>
      <w:ind w:hanging="260"/>
      <w:jc w:val="center"/>
    </w:pPr>
    <w:rPr>
      <w:rFonts w:ascii="Times New Roman" w:hAnsi="Times New Roman" w:cs="Times New Roman"/>
      <w:color w:val="auto"/>
      <w:spacing w:val="3"/>
      <w:sz w:val="22"/>
      <w:szCs w:val="22"/>
      <w:lang w:val="en-US" w:eastAsia="en-US"/>
    </w:rPr>
  </w:style>
  <w:style w:type="character" w:customStyle="1" w:styleId="BodytextItalic">
    <w:name w:val="Body text + Italic"/>
    <w:aliases w:val="Spacing 0 pt9,Spacing 0 pt13,Body text + 4 pt,Spacing 0 pt73,Table caption + 11 pt,Spacing 0 pt84,Scale 200%1,Body text (7) + Not Italic1,Body text (40) + Italic,Scale 150%,Body text (14) + 13 pt,Body text (11) + 10 pt"/>
    <w:basedOn w:val="Bodytext0"/>
    <w:rsid w:val="00F32A5B"/>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F32A5B"/>
    <w:rPr>
      <w:b w:val="0"/>
      <w:bCs w:val="0"/>
      <w:i/>
      <w:iCs/>
      <w:spacing w:val="0"/>
      <w:sz w:val="32"/>
      <w:szCs w:val="32"/>
      <w:shd w:val="clear" w:color="auto" w:fill="FFFFFF"/>
    </w:rPr>
  </w:style>
  <w:style w:type="paragraph" w:customStyle="1" w:styleId="Bodytext60">
    <w:name w:val="Body text (6)"/>
    <w:basedOn w:val="Normal"/>
    <w:rsid w:val="00F32A5B"/>
    <w:pPr>
      <w:shd w:val="clear" w:color="auto" w:fill="FFFFFF"/>
      <w:spacing w:line="216" w:lineRule="exact"/>
      <w:jc w:val="both"/>
    </w:pPr>
    <w:rPr>
      <w:rFonts w:ascii="Times New Roman" w:hAnsi="Times New Roman" w:cs="Times New Roman"/>
      <w:color w:val="auto"/>
      <w:spacing w:val="3"/>
      <w:sz w:val="10"/>
      <w:szCs w:val="10"/>
      <w:lang w:val="en-US" w:eastAsia="en-US"/>
    </w:rPr>
  </w:style>
  <w:style w:type="character" w:customStyle="1" w:styleId="Bodytext6Italic">
    <w:name w:val="Body text (6) + Italic"/>
    <w:aliases w:val="Spacing 0 pt7,Body text (5) + Italic,Spacing 0 pt68,Header or footer + Not Italic1,Body text + 6.5 pt"/>
    <w:basedOn w:val="Bodytext6"/>
    <w:rsid w:val="00F32A5B"/>
    <w:rPr>
      <w:i/>
      <w:iCs/>
      <w:spacing w:val="1"/>
      <w:sz w:val="10"/>
      <w:szCs w:val="10"/>
      <w:shd w:val="clear" w:color="auto" w:fill="FFFFFF"/>
    </w:rPr>
  </w:style>
  <w:style w:type="character" w:customStyle="1" w:styleId="Bodytext8Spacing-1pt">
    <w:name w:val="Body text (8) + Spacing -1 pt"/>
    <w:basedOn w:val="Bodytext8"/>
    <w:rsid w:val="00F32A5B"/>
    <w:rPr>
      <w:spacing w:val="-20"/>
      <w:sz w:val="17"/>
      <w:szCs w:val="17"/>
      <w:shd w:val="clear" w:color="auto" w:fill="FFFFFF"/>
    </w:rPr>
  </w:style>
  <w:style w:type="character" w:customStyle="1" w:styleId="Headerorfooter3">
    <w:name w:val="Header or footer (3)_"/>
    <w:basedOn w:val="DefaultParagraphFont"/>
    <w:link w:val="Headerorfooter30"/>
    <w:locked/>
    <w:rsid w:val="00F32A5B"/>
    <w:rPr>
      <w:rFonts w:ascii="Tahoma" w:hAnsi="Tahoma"/>
      <w:i/>
      <w:iCs/>
      <w:noProof/>
      <w:shd w:val="clear" w:color="auto" w:fill="FFFFFF"/>
    </w:rPr>
  </w:style>
  <w:style w:type="paragraph" w:customStyle="1" w:styleId="Headerorfooter30">
    <w:name w:val="Header or footer (3)"/>
    <w:basedOn w:val="Normal"/>
    <w:link w:val="Headerorfooter3"/>
    <w:rsid w:val="00F32A5B"/>
    <w:pPr>
      <w:shd w:val="clear" w:color="auto" w:fill="FFFFFF"/>
      <w:spacing w:line="240" w:lineRule="atLeast"/>
    </w:pPr>
    <w:rPr>
      <w:rFonts w:ascii="Tahoma" w:eastAsiaTheme="minorHAnsi" w:hAnsi="Tahoma" w:cstheme="minorBidi"/>
      <w:i/>
      <w:iCs/>
      <w:noProof/>
      <w:color w:val="auto"/>
      <w:sz w:val="22"/>
      <w:szCs w:val="22"/>
      <w:lang w:val="en-US" w:eastAsia="en-US"/>
    </w:rPr>
  </w:style>
  <w:style w:type="character" w:customStyle="1" w:styleId="Headerorfooter4">
    <w:name w:val="Header or footer (4)_"/>
    <w:basedOn w:val="DefaultParagraphFont"/>
    <w:link w:val="Headerorfooter40"/>
    <w:locked/>
    <w:rsid w:val="00F32A5B"/>
    <w:rPr>
      <w:spacing w:val="5"/>
      <w:shd w:val="clear" w:color="auto" w:fill="FFFFFF"/>
    </w:rPr>
  </w:style>
  <w:style w:type="paragraph" w:customStyle="1" w:styleId="Headerorfooter40">
    <w:name w:val="Header or footer (4)"/>
    <w:basedOn w:val="Normal"/>
    <w:link w:val="Headerorfooter4"/>
    <w:rsid w:val="00F32A5B"/>
    <w:pPr>
      <w:shd w:val="clear" w:color="auto" w:fill="FFFFFF"/>
      <w:spacing w:line="240" w:lineRule="atLeast"/>
      <w:jc w:val="right"/>
    </w:pPr>
    <w:rPr>
      <w:rFonts w:asciiTheme="minorHAnsi" w:eastAsiaTheme="minorHAnsi" w:hAnsiTheme="minorHAnsi" w:cstheme="minorBidi"/>
      <w:color w:val="auto"/>
      <w:spacing w:val="5"/>
      <w:sz w:val="22"/>
      <w:szCs w:val="22"/>
      <w:lang w:val="en-US" w:eastAsia="en-US"/>
    </w:rPr>
  </w:style>
  <w:style w:type="character" w:customStyle="1" w:styleId="Headerorfooter5">
    <w:name w:val="Header or footer (5)_"/>
    <w:basedOn w:val="DefaultParagraphFont"/>
    <w:link w:val="Headerorfooter50"/>
    <w:locked/>
    <w:rsid w:val="00F32A5B"/>
    <w:rPr>
      <w:sz w:val="21"/>
      <w:szCs w:val="21"/>
      <w:shd w:val="clear" w:color="auto" w:fill="FFFFFF"/>
    </w:rPr>
  </w:style>
  <w:style w:type="paragraph" w:customStyle="1" w:styleId="Headerorfooter50">
    <w:name w:val="Header or footer (5)"/>
    <w:basedOn w:val="Normal"/>
    <w:link w:val="Headerorfooter5"/>
    <w:rsid w:val="00F32A5B"/>
    <w:pPr>
      <w:shd w:val="clear" w:color="auto" w:fill="FFFFFF"/>
      <w:spacing w:line="240" w:lineRule="atLeast"/>
      <w:jc w:val="right"/>
    </w:pPr>
    <w:rPr>
      <w:rFonts w:asciiTheme="minorHAnsi" w:eastAsiaTheme="minorHAnsi" w:hAnsiTheme="minorHAnsi" w:cstheme="minorBidi"/>
      <w:color w:val="auto"/>
      <w:sz w:val="21"/>
      <w:szCs w:val="21"/>
      <w:lang w:val="en-US" w:eastAsia="en-US"/>
    </w:rPr>
  </w:style>
  <w:style w:type="character" w:customStyle="1" w:styleId="BodytextSpacing1pt">
    <w:name w:val="Body text + Spacing 1 pt"/>
    <w:basedOn w:val="Bodytext0"/>
    <w:rsid w:val="00F32A5B"/>
    <w:rPr>
      <w:spacing w:val="26"/>
      <w:sz w:val="22"/>
      <w:szCs w:val="22"/>
      <w:shd w:val="clear" w:color="auto" w:fill="FFFFFF"/>
    </w:rPr>
  </w:style>
  <w:style w:type="character" w:customStyle="1" w:styleId="BodytextBold">
    <w:name w:val="Body text + Bold"/>
    <w:aliases w:val="Spacing 0 pt6,Spacing 0 pt62,Body text (8) + 13 pt,Spacing 0 pt85,Body text (42) + Italic,Body text + 13.5 pt1"/>
    <w:basedOn w:val="Bodytext0"/>
    <w:rsid w:val="00F32A5B"/>
    <w:rPr>
      <w:b/>
      <w:bCs/>
      <w:spacing w:val="0"/>
      <w:sz w:val="22"/>
      <w:szCs w:val="22"/>
      <w:shd w:val="clear" w:color="auto" w:fill="FFFFFF"/>
    </w:rPr>
  </w:style>
  <w:style w:type="character" w:customStyle="1" w:styleId="Bodytext7pt">
    <w:name w:val="Body text + 7 pt"/>
    <w:aliases w:val="Spacing 0 pt5,Body text (3) + Bold,Not Italic3,Body text (6) + 9 pt,Spacing 0 pt53,Bold12,Spacing 0 pt41,Body text (13) + Italic,Body text (9) + 13 pt,Body text + 9 pt5,Italic15,Spacing 0 pt75,Body text (18) + Times New Roman,6 pt3"/>
    <w:basedOn w:val="Bodytext0"/>
    <w:rsid w:val="00F32A5B"/>
    <w:rPr>
      <w:spacing w:val="-3"/>
      <w:sz w:val="14"/>
      <w:szCs w:val="14"/>
      <w:shd w:val="clear" w:color="auto" w:fill="FFFFFF"/>
    </w:rPr>
  </w:style>
  <w:style w:type="character" w:customStyle="1" w:styleId="BodytextBold1">
    <w:name w:val="Body text + Bold1"/>
    <w:aliases w:val="Spacing 0 pt4,Body text (3) + 10.5 pt,Body text (11) + 13 pt1"/>
    <w:basedOn w:val="Bodytext0"/>
    <w:rsid w:val="00F32A5B"/>
    <w:rPr>
      <w:b/>
      <w:bCs/>
      <w:spacing w:val="2"/>
      <w:sz w:val="22"/>
      <w:szCs w:val="22"/>
      <w:shd w:val="clear" w:color="auto" w:fill="FFFFFF"/>
    </w:rPr>
  </w:style>
  <w:style w:type="character" w:customStyle="1" w:styleId="Bodytext9SmallCaps">
    <w:name w:val="Body text (9) + Small Caps"/>
    <w:basedOn w:val="Bodytext9"/>
    <w:rsid w:val="00F32A5B"/>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F32A5B"/>
    <w:rPr>
      <w:b/>
      <w:bCs/>
      <w:i/>
      <w:iCs/>
      <w:spacing w:val="3"/>
      <w:sz w:val="22"/>
      <w:szCs w:val="22"/>
      <w:shd w:val="clear" w:color="auto" w:fill="FFFFFF"/>
    </w:rPr>
  </w:style>
  <w:style w:type="character" w:customStyle="1" w:styleId="Heading4SmallCaps">
    <w:name w:val="Heading #4 + Small Caps"/>
    <w:basedOn w:val="Heading40"/>
    <w:rsid w:val="00F32A5B"/>
    <w:rPr>
      <w:b/>
      <w:bCs/>
      <w:i/>
      <w:iCs/>
      <w:smallCaps/>
      <w:spacing w:val="2"/>
      <w:sz w:val="22"/>
      <w:szCs w:val="22"/>
      <w:shd w:val="clear" w:color="auto" w:fill="FFFFFF"/>
    </w:rPr>
  </w:style>
  <w:style w:type="paragraph" w:customStyle="1" w:styleId="Heading12">
    <w:name w:val="Heading #1"/>
    <w:basedOn w:val="Normal"/>
    <w:rsid w:val="00F32A5B"/>
    <w:pPr>
      <w:shd w:val="clear" w:color="auto" w:fill="FFFFFF"/>
      <w:spacing w:line="240" w:lineRule="atLeast"/>
      <w:jc w:val="both"/>
      <w:outlineLvl w:val="0"/>
    </w:pPr>
    <w:rPr>
      <w:rFonts w:ascii="Times New Roman" w:hAnsi="Times New Roman" w:cs="Times New Roman"/>
      <w:b/>
      <w:bCs/>
      <w:color w:val="auto"/>
      <w:spacing w:val="-2"/>
      <w:sz w:val="33"/>
      <w:szCs w:val="33"/>
      <w:lang w:val="en-US" w:eastAsia="en-US"/>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F32A5B"/>
    <w:rPr>
      <w:b/>
      <w:bCs/>
      <w:noProof/>
      <w:spacing w:val="0"/>
      <w:sz w:val="8"/>
      <w:szCs w:val="8"/>
      <w:shd w:val="clear" w:color="auto" w:fill="FFFFFF"/>
    </w:rPr>
  </w:style>
  <w:style w:type="character" w:customStyle="1" w:styleId="Bodytext9NotBold1">
    <w:name w:val="Body text (9) + Not Bold1"/>
    <w:aliases w:val="Italic1,Spacing 1 pt,Body text (9) + 10.5 pt,Body text (11) + 4 pt,Header or footer (4) + Not Bold,Body text + 12 pt1,Body text (13) + Corbel,10 pt9,Italic11,Table caption (14) + Bold,Body text + 11 pt2,Body text + 4 pt1"/>
    <w:basedOn w:val="Bodytext9"/>
    <w:rsid w:val="00F32A5B"/>
    <w:rPr>
      <w:b/>
      <w:bCs/>
      <w:i w:val="0"/>
      <w:iCs w:val="0"/>
      <w:spacing w:val="22"/>
      <w:sz w:val="22"/>
      <w:szCs w:val="22"/>
      <w:shd w:val="clear" w:color="auto" w:fill="FFFFFF"/>
    </w:rPr>
  </w:style>
  <w:style w:type="character" w:customStyle="1" w:styleId="Bodytext130">
    <w:name w:val="Body text (13)_"/>
    <w:basedOn w:val="DefaultParagraphFont"/>
    <w:link w:val="Bodytext131"/>
    <w:locked/>
    <w:rsid w:val="00F32A5B"/>
    <w:rPr>
      <w:spacing w:val="4"/>
      <w:sz w:val="18"/>
      <w:szCs w:val="18"/>
      <w:shd w:val="clear" w:color="auto" w:fill="FFFFFF"/>
    </w:rPr>
  </w:style>
  <w:style w:type="paragraph" w:customStyle="1" w:styleId="Bodytext131">
    <w:name w:val="Body text (13)1"/>
    <w:basedOn w:val="Normal"/>
    <w:link w:val="Bodytext130"/>
    <w:rsid w:val="00F32A5B"/>
    <w:pPr>
      <w:shd w:val="clear" w:color="auto" w:fill="FFFFFF"/>
      <w:spacing w:before="60" w:after="60" w:line="240" w:lineRule="atLeast"/>
      <w:jc w:val="both"/>
    </w:pPr>
    <w:rPr>
      <w:rFonts w:asciiTheme="minorHAnsi" w:eastAsiaTheme="minorHAnsi" w:hAnsiTheme="minorHAnsi" w:cstheme="minorBidi"/>
      <w:color w:val="auto"/>
      <w:spacing w:val="4"/>
      <w:sz w:val="18"/>
      <w:szCs w:val="18"/>
      <w:lang w:val="en-US" w:eastAsia="en-US"/>
    </w:rPr>
  </w:style>
  <w:style w:type="character" w:customStyle="1" w:styleId="Bodytext13SmallCaps">
    <w:name w:val="Body text (13) + Small Caps"/>
    <w:basedOn w:val="Bodytext130"/>
    <w:rsid w:val="00F32A5B"/>
    <w:rPr>
      <w:smallCaps/>
      <w:spacing w:val="4"/>
      <w:sz w:val="18"/>
      <w:szCs w:val="18"/>
      <w:shd w:val="clear" w:color="auto" w:fill="FFFFFF"/>
    </w:rPr>
  </w:style>
  <w:style w:type="character" w:customStyle="1" w:styleId="Bodytext2Spacing0pt">
    <w:name w:val="Body text (2) + Spacing 0 pt"/>
    <w:basedOn w:val="Bodytext20"/>
    <w:rsid w:val="00F32A5B"/>
    <w:rPr>
      <w:rFonts w:ascii="Times New Roman" w:hAnsi="Times New Roman" w:cs="Times New Roman"/>
      <w:b/>
      <w:bCs/>
      <w:i/>
      <w:iCs/>
      <w:spacing w:val="1"/>
      <w:sz w:val="21"/>
      <w:szCs w:val="21"/>
      <w:u w:val="none"/>
      <w:shd w:val="clear" w:color="auto" w:fill="FFFFFF"/>
    </w:rPr>
  </w:style>
  <w:style w:type="character" w:customStyle="1" w:styleId="Bodytext10pt">
    <w:name w:val="Body text + 10 pt"/>
    <w:aliases w:val="Bold4,Spacing 0 pt15,Footnote + 7 pt,Bold15,Spacing 0 pt78,Body text + 8.5 pt,Body text (9) + 11.5 pt,Body text + 11 pt1,Table caption (2) + Not Italic1,Body text (11) + 13 pt"/>
    <w:basedOn w:val="Bodytext0"/>
    <w:rsid w:val="00F32A5B"/>
    <w:rPr>
      <w:rFonts w:ascii="Times New Roman" w:hAnsi="Times New Roman" w:cs="Times New Roman"/>
      <w:b/>
      <w:bCs/>
      <w:spacing w:val="0"/>
      <w:sz w:val="20"/>
      <w:szCs w:val="20"/>
      <w:u w:val="none"/>
      <w:shd w:val="clear" w:color="auto" w:fill="FFFFFF"/>
    </w:rPr>
  </w:style>
  <w:style w:type="character" w:customStyle="1" w:styleId="Bodytext5Spacing0pt">
    <w:name w:val="Body text (5) + Spacing 0 pt"/>
    <w:basedOn w:val="Bodytext5"/>
    <w:rsid w:val="00F32A5B"/>
    <w:rPr>
      <w:rFonts w:ascii="Times New Roman" w:hAnsi="Times New Roman" w:cs="Times New Roman"/>
      <w:b w:val="0"/>
      <w:bCs w:val="0"/>
      <w:i/>
      <w:iCs/>
      <w:spacing w:val="1"/>
      <w:sz w:val="21"/>
      <w:szCs w:val="21"/>
      <w:u w:val="none"/>
      <w:shd w:val="clear" w:color="auto" w:fill="FFFFFF"/>
    </w:rPr>
  </w:style>
  <w:style w:type="character" w:customStyle="1" w:styleId="Bodytext2Italic">
    <w:name w:val="Body text (2) + Italic"/>
    <w:aliases w:val="Spacing 0 pt12,Body text (2) + 15 pt1,Body text + 8 pt1"/>
    <w:basedOn w:val="Bodytext20"/>
    <w:rsid w:val="00F32A5B"/>
    <w:rPr>
      <w:rFonts w:ascii="Times New Roman" w:hAnsi="Times New Roman" w:cs="Times New Roman"/>
      <w:b/>
      <w:bCs/>
      <w:i/>
      <w:iCs/>
      <w:spacing w:val="1"/>
      <w:sz w:val="21"/>
      <w:szCs w:val="21"/>
      <w:u w:val="none"/>
      <w:shd w:val="clear" w:color="auto" w:fill="FFFFFF"/>
    </w:rPr>
  </w:style>
  <w:style w:type="character" w:customStyle="1" w:styleId="Bodytext3185pt">
    <w:name w:val="Body text (3) + 18.5 pt"/>
    <w:aliases w:val="Spacing -1 pt,Body text (2) + 17 pt,Body text + 12.5 pt,Italic4,Body text + Bold2,Spacing 0 pt30,Body text (5) + Italic1,Body text (3) + 17 pt,Italic8,Body text (37) + 9 pt,Body text (8) + Not Italic,Heading #2 + Not Bold"/>
    <w:basedOn w:val="Bodytext30"/>
    <w:rsid w:val="00F32A5B"/>
    <w:rPr>
      <w:rFonts w:ascii="Times New Roman" w:hAnsi="Times New Roman" w:cs="Times New Roman"/>
      <w:i/>
      <w:iCs/>
      <w:spacing w:val="-33"/>
      <w:w w:val="60"/>
      <w:sz w:val="37"/>
      <w:szCs w:val="37"/>
      <w:u w:val="none"/>
      <w:lang w:bidi="ar-SA"/>
    </w:rPr>
  </w:style>
  <w:style w:type="character" w:customStyle="1" w:styleId="Bodytext45pt">
    <w:name w:val="Body text + 4.5 pt"/>
    <w:aliases w:val="Spacing 0 pt10,Body text (5) + 6.5 pt,Scale 200%"/>
    <w:basedOn w:val="Bodytext0"/>
    <w:rsid w:val="00F32A5B"/>
    <w:rPr>
      <w:rFonts w:ascii="Times New Roman" w:hAnsi="Times New Roman" w:cs="Times New Roman"/>
      <w:spacing w:val="0"/>
      <w:sz w:val="9"/>
      <w:szCs w:val="9"/>
      <w:u w:val="none"/>
      <w:shd w:val="clear" w:color="auto" w:fill="FFFFFF"/>
    </w:rPr>
  </w:style>
  <w:style w:type="character" w:customStyle="1" w:styleId="BodytextSpacing-1pt">
    <w:name w:val="Body text + Spacing -1 pt"/>
    <w:basedOn w:val="Bodytext0"/>
    <w:rsid w:val="00F32A5B"/>
    <w:rPr>
      <w:rFonts w:ascii="Times New Roman" w:hAnsi="Times New Roman" w:cs="Times New Roman"/>
      <w:spacing w:val="-26"/>
      <w:sz w:val="22"/>
      <w:szCs w:val="22"/>
      <w:u w:val="none"/>
      <w:shd w:val="clear" w:color="auto" w:fill="FFFFFF"/>
    </w:rPr>
  </w:style>
  <w:style w:type="character" w:customStyle="1" w:styleId="Bodytext105pt1">
    <w:name w:val="Body text + 10.5 pt1"/>
    <w:aliases w:val="Bold3,Header or footer + 12.5 pt,Body text + Segoe UI,6.5 pt1,Body text (8) + 13.5 pt,Body text + 9.5 pt1,Body text + 11.5 pt1"/>
    <w:basedOn w:val="Bodytext0"/>
    <w:rsid w:val="00F32A5B"/>
    <w:rPr>
      <w:rFonts w:ascii="Times New Roman" w:hAnsi="Times New Roman" w:cs="Times New Roman"/>
      <w:b/>
      <w:bCs/>
      <w:spacing w:val="1"/>
      <w:sz w:val="21"/>
      <w:szCs w:val="21"/>
      <w:u w:val="none"/>
      <w:shd w:val="clear" w:color="auto" w:fill="FFFFFF"/>
    </w:rPr>
  </w:style>
  <w:style w:type="paragraph" w:customStyle="1" w:styleId="Bodytext210">
    <w:name w:val="Body text (2)1"/>
    <w:basedOn w:val="Normal"/>
    <w:rsid w:val="00F32A5B"/>
    <w:pPr>
      <w:shd w:val="clear" w:color="auto" w:fill="FFFFFF"/>
      <w:spacing w:line="264" w:lineRule="exact"/>
      <w:jc w:val="both"/>
    </w:pPr>
    <w:rPr>
      <w:rFonts w:ascii="Times New Roman" w:hAnsi="Times New Roman" w:cs="Times New Roman"/>
      <w:b/>
      <w:bCs/>
      <w:color w:val="auto"/>
      <w:spacing w:val="1"/>
      <w:sz w:val="21"/>
      <w:szCs w:val="21"/>
      <w:lang w:eastAsia="en-US"/>
    </w:rPr>
  </w:style>
  <w:style w:type="character" w:customStyle="1" w:styleId="Heading22">
    <w:name w:val="Heading #2 (2)_"/>
    <w:basedOn w:val="DefaultParagraphFont"/>
    <w:link w:val="Heading220"/>
    <w:rsid w:val="00F32A5B"/>
    <w:rPr>
      <w:b/>
      <w:bCs/>
      <w:spacing w:val="-3"/>
      <w:shd w:val="clear" w:color="auto" w:fill="FFFFFF"/>
    </w:rPr>
  </w:style>
  <w:style w:type="paragraph" w:customStyle="1" w:styleId="Heading220">
    <w:name w:val="Heading #2 (2)"/>
    <w:basedOn w:val="Normal"/>
    <w:link w:val="Heading22"/>
    <w:rsid w:val="00F32A5B"/>
    <w:pPr>
      <w:shd w:val="clear" w:color="auto" w:fill="FFFFFF"/>
      <w:spacing w:before="120" w:after="180" w:line="240" w:lineRule="atLeast"/>
      <w:ind w:firstLine="500"/>
      <w:jc w:val="both"/>
      <w:outlineLvl w:val="1"/>
    </w:pPr>
    <w:rPr>
      <w:rFonts w:asciiTheme="minorHAnsi" w:eastAsiaTheme="minorHAnsi" w:hAnsiTheme="minorHAnsi" w:cstheme="minorBidi"/>
      <w:b/>
      <w:bCs/>
      <w:color w:val="auto"/>
      <w:spacing w:val="-3"/>
      <w:sz w:val="22"/>
      <w:szCs w:val="22"/>
      <w:lang w:val="en-US" w:eastAsia="en-US"/>
    </w:rPr>
  </w:style>
  <w:style w:type="character" w:customStyle="1" w:styleId="BodytextCorbel">
    <w:name w:val="Body text + Corbel"/>
    <w:aliases w:val="Scale 66%,Spacing 0 pt74"/>
    <w:basedOn w:val="Bodytext0"/>
    <w:rsid w:val="00F32A5B"/>
    <w:rPr>
      <w:rFonts w:ascii="Corbel" w:hAnsi="Corbel" w:cs="Corbel"/>
      <w:noProof/>
      <w:spacing w:val="3"/>
      <w:w w:val="66"/>
      <w:sz w:val="22"/>
      <w:szCs w:val="22"/>
      <w:u w:val="none"/>
      <w:shd w:val="clear" w:color="auto" w:fill="FFFFFF"/>
    </w:rPr>
  </w:style>
  <w:style w:type="character" w:customStyle="1" w:styleId="Picturecaption20">
    <w:name w:val="Picture caption (2)_"/>
    <w:basedOn w:val="DefaultParagraphFont"/>
    <w:rsid w:val="00F32A5B"/>
    <w:rPr>
      <w:i/>
      <w:iCs/>
      <w:sz w:val="21"/>
      <w:szCs w:val="21"/>
      <w:lang w:bidi="ar-SA"/>
    </w:rPr>
  </w:style>
  <w:style w:type="character" w:customStyle="1" w:styleId="Picturecaption3">
    <w:name w:val="Picture caption (3)_"/>
    <w:basedOn w:val="DefaultParagraphFont"/>
    <w:link w:val="Picturecaption30"/>
    <w:rsid w:val="00F32A5B"/>
    <w:rPr>
      <w:shd w:val="clear" w:color="auto" w:fill="FFFFFF"/>
    </w:rPr>
  </w:style>
  <w:style w:type="paragraph" w:customStyle="1" w:styleId="Picturecaption30">
    <w:name w:val="Picture caption (3)"/>
    <w:basedOn w:val="Normal"/>
    <w:link w:val="Picturecaption3"/>
    <w:rsid w:val="00F32A5B"/>
    <w:pPr>
      <w:shd w:val="clear" w:color="auto" w:fill="FFFFFF"/>
      <w:spacing w:line="266" w:lineRule="exact"/>
      <w:jc w:val="both"/>
    </w:pPr>
    <w:rPr>
      <w:rFonts w:asciiTheme="minorHAnsi" w:eastAsiaTheme="minorHAnsi" w:hAnsiTheme="minorHAnsi" w:cstheme="minorBidi"/>
      <w:color w:val="auto"/>
      <w:sz w:val="22"/>
      <w:szCs w:val="22"/>
      <w:lang w:val="en-US" w:eastAsia="en-US"/>
    </w:rPr>
  </w:style>
  <w:style w:type="character" w:customStyle="1" w:styleId="Picturecaption4">
    <w:name w:val="Picture caption (4)_"/>
    <w:basedOn w:val="DefaultParagraphFont"/>
    <w:link w:val="Picturecaption40"/>
    <w:rsid w:val="00F32A5B"/>
    <w:rPr>
      <w:b/>
      <w:bCs/>
      <w:shd w:val="clear" w:color="auto" w:fill="FFFFFF"/>
    </w:rPr>
  </w:style>
  <w:style w:type="paragraph" w:customStyle="1" w:styleId="Picturecaption40">
    <w:name w:val="Picture caption (4)"/>
    <w:basedOn w:val="Normal"/>
    <w:link w:val="Picturecaption4"/>
    <w:rsid w:val="00F32A5B"/>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Picturecaption4NotBold">
    <w:name w:val="Picture caption (4) + Not Bold"/>
    <w:basedOn w:val="Picturecaption4"/>
    <w:rsid w:val="00F32A5B"/>
    <w:rPr>
      <w:b/>
      <w:bCs/>
      <w:shd w:val="clear" w:color="auto" w:fill="FFFFFF"/>
    </w:rPr>
  </w:style>
  <w:style w:type="paragraph" w:customStyle="1" w:styleId="Tablecaption0">
    <w:name w:val="Table caption"/>
    <w:basedOn w:val="Normal"/>
    <w:rsid w:val="00F32A5B"/>
    <w:pPr>
      <w:shd w:val="clear" w:color="auto" w:fill="FFFFFF"/>
      <w:spacing w:line="240" w:lineRule="atLeast"/>
    </w:pPr>
    <w:rPr>
      <w:rFonts w:ascii="Times New Roman" w:hAnsi="Times New Roman" w:cs="Times New Roman"/>
      <w:b/>
      <w:bCs/>
      <w:color w:val="auto"/>
      <w:sz w:val="22"/>
      <w:szCs w:val="22"/>
      <w:lang w:val="en-US" w:eastAsia="en-US"/>
    </w:rPr>
  </w:style>
  <w:style w:type="character" w:customStyle="1" w:styleId="Headerorfooter21">
    <w:name w:val="Header or footer2"/>
    <w:basedOn w:val="Headerorfooter"/>
    <w:rsid w:val="00F32A5B"/>
    <w:rPr>
      <w:rFonts w:ascii="Times New Roman" w:hAnsi="Times New Roman" w:cs="Times New Roman"/>
      <w:b/>
      <w:bCs/>
      <w:sz w:val="23"/>
      <w:szCs w:val="23"/>
      <w:u w:val="none"/>
      <w:shd w:val="clear" w:color="auto" w:fill="FFFFFF"/>
    </w:rPr>
  </w:style>
  <w:style w:type="character" w:customStyle="1" w:styleId="Bodytext22">
    <w:name w:val="Body text (2)2"/>
    <w:basedOn w:val="Bodytext20"/>
    <w:rsid w:val="00F32A5B"/>
    <w:rPr>
      <w:rFonts w:ascii="Times New Roman" w:hAnsi="Times New Roman" w:cs="Times New Roman"/>
      <w:b/>
      <w:bCs/>
      <w:i/>
      <w:iCs/>
      <w:spacing w:val="4"/>
      <w:sz w:val="23"/>
      <w:szCs w:val="23"/>
      <w:u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F32A5B"/>
    <w:rPr>
      <w:rFonts w:ascii="Courier New" w:hAnsi="Courier New" w:cs="Courier New"/>
      <w:b/>
      <w:bCs/>
      <w:noProof/>
      <w:sz w:val="11"/>
      <w:szCs w:val="11"/>
      <w:u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F32A5B"/>
    <w:rPr>
      <w:rFonts w:ascii="Times New Roman" w:hAnsi="Times New Roman" w:cs="Times New Roman"/>
      <w:b/>
      <w:bCs/>
      <w:sz w:val="20"/>
      <w:szCs w:val="20"/>
      <w:u w:val="none"/>
      <w:shd w:val="clear" w:color="auto" w:fill="FFFFFF"/>
    </w:rPr>
  </w:style>
  <w:style w:type="character" w:customStyle="1" w:styleId="BodytextExact">
    <w:name w:val="Body text Exact"/>
    <w:basedOn w:val="DefaultParagraphFont"/>
    <w:rsid w:val="00F32A5B"/>
    <w:rPr>
      <w:rFonts w:ascii="Times New Roman" w:hAnsi="Times New Roman" w:cs="Times New Roman"/>
      <w:spacing w:val="3"/>
      <w:sz w:val="22"/>
      <w:szCs w:val="22"/>
      <w:u w:val="none"/>
    </w:rPr>
  </w:style>
  <w:style w:type="character" w:customStyle="1" w:styleId="Bodytext7Exact">
    <w:name w:val="Body text (7) Exact"/>
    <w:basedOn w:val="DefaultParagraphFont"/>
    <w:rsid w:val="00F32A5B"/>
    <w:rPr>
      <w:rFonts w:ascii="Courier New" w:hAnsi="Courier New" w:cs="Courier New"/>
      <w:noProof/>
      <w:sz w:val="14"/>
      <w:szCs w:val="14"/>
      <w:u w:val="none"/>
    </w:rPr>
  </w:style>
  <w:style w:type="character" w:customStyle="1" w:styleId="Bodytext3Spacing0ptExact">
    <w:name w:val="Body text (3) + Spacing 0 pt Exact"/>
    <w:basedOn w:val="Bodytext30"/>
    <w:rsid w:val="00F32A5B"/>
    <w:rPr>
      <w:rFonts w:ascii="Times New Roman" w:hAnsi="Times New Roman" w:cs="Times New Roman"/>
      <w:i/>
      <w:iCs/>
      <w:spacing w:val="-2"/>
      <w:w w:val="60"/>
      <w:sz w:val="22"/>
      <w:szCs w:val="22"/>
      <w:u w:val="none"/>
      <w:lang w:bidi="ar-SA"/>
    </w:rPr>
  </w:style>
  <w:style w:type="character" w:customStyle="1" w:styleId="Bodytext2Spacing0ptExact">
    <w:name w:val="Body text (2) + Spacing 0 pt Exact"/>
    <w:basedOn w:val="Bodytext20"/>
    <w:rsid w:val="00F32A5B"/>
    <w:rPr>
      <w:rFonts w:ascii="Times New Roman" w:hAnsi="Times New Roman" w:cs="Times New Roman"/>
      <w:b/>
      <w:bCs/>
      <w:i/>
      <w:iCs/>
      <w:spacing w:val="5"/>
      <w:sz w:val="22"/>
      <w:szCs w:val="22"/>
      <w:u w:val="none"/>
      <w:shd w:val="clear" w:color="auto" w:fill="FFFFFF"/>
    </w:rPr>
  </w:style>
  <w:style w:type="paragraph" w:customStyle="1" w:styleId="Bodytext31">
    <w:name w:val="Body text (3)1"/>
    <w:basedOn w:val="Normal"/>
    <w:rsid w:val="00F32A5B"/>
    <w:pPr>
      <w:shd w:val="clear" w:color="auto" w:fill="FFFFFF"/>
      <w:spacing w:before="240" w:after="240" w:line="240" w:lineRule="atLeast"/>
      <w:jc w:val="both"/>
    </w:pPr>
    <w:rPr>
      <w:rFonts w:ascii="Times New Roman" w:eastAsia="Courier New" w:hAnsi="Times New Roman" w:cs="Times New Roman"/>
      <w:i/>
      <w:iCs/>
      <w:color w:val="auto"/>
      <w:sz w:val="23"/>
      <w:szCs w:val="23"/>
      <w:lang w:eastAsia="en-US"/>
    </w:rPr>
  </w:style>
  <w:style w:type="character" w:customStyle="1" w:styleId="Bodytext6Spacing1pt">
    <w:name w:val="Body text (6) + Spacing 1 pt"/>
    <w:basedOn w:val="Bodytext6"/>
    <w:rsid w:val="00F32A5B"/>
    <w:rPr>
      <w:rFonts w:ascii="Times New Roman" w:hAnsi="Times New Roman" w:cs="Times New Roman"/>
      <w:b/>
      <w:bCs/>
      <w:spacing w:val="30"/>
      <w:sz w:val="20"/>
      <w:szCs w:val="20"/>
      <w:u w:val="none"/>
      <w:shd w:val="clear" w:color="auto" w:fill="FFFFFF"/>
    </w:rPr>
  </w:style>
  <w:style w:type="paragraph" w:customStyle="1" w:styleId="Bodytext51">
    <w:name w:val="Body text (5)1"/>
    <w:basedOn w:val="Normal"/>
    <w:rsid w:val="00F32A5B"/>
    <w:pPr>
      <w:shd w:val="clear" w:color="auto" w:fill="FFFFFF"/>
      <w:spacing w:line="240" w:lineRule="atLeast"/>
      <w:jc w:val="both"/>
    </w:pPr>
    <w:rPr>
      <w:rFonts w:ascii="Times New Roman" w:hAnsi="Times New Roman" w:cs="Times New Roman"/>
      <w:b/>
      <w:bCs/>
      <w:color w:val="auto"/>
      <w:spacing w:val="10"/>
      <w:w w:val="120"/>
      <w:sz w:val="21"/>
      <w:szCs w:val="21"/>
      <w:lang w:eastAsia="en-US"/>
    </w:rPr>
  </w:style>
  <w:style w:type="character" w:customStyle="1" w:styleId="Footnote2">
    <w:name w:val="Footnote (2)_"/>
    <w:basedOn w:val="DefaultParagraphFont"/>
    <w:link w:val="Footnote20"/>
    <w:rsid w:val="00F32A5B"/>
    <w:rPr>
      <w:b/>
      <w:bCs/>
      <w:sz w:val="25"/>
      <w:szCs w:val="25"/>
      <w:shd w:val="clear" w:color="auto" w:fill="FFFFFF"/>
    </w:rPr>
  </w:style>
  <w:style w:type="paragraph" w:customStyle="1" w:styleId="Footnote20">
    <w:name w:val="Footnote (2)"/>
    <w:basedOn w:val="Normal"/>
    <w:link w:val="Footnote2"/>
    <w:rsid w:val="00F32A5B"/>
    <w:pPr>
      <w:shd w:val="clear" w:color="auto" w:fill="FFFFFF"/>
      <w:spacing w:after="780" w:line="326" w:lineRule="exact"/>
      <w:jc w:val="center"/>
    </w:pPr>
    <w:rPr>
      <w:rFonts w:asciiTheme="minorHAnsi" w:eastAsiaTheme="minorHAnsi" w:hAnsiTheme="minorHAnsi" w:cstheme="minorBidi"/>
      <w:b/>
      <w:bCs/>
      <w:color w:val="auto"/>
      <w:sz w:val="25"/>
      <w:szCs w:val="25"/>
      <w:lang w:val="en-US" w:eastAsia="en-US"/>
    </w:rPr>
  </w:style>
  <w:style w:type="character" w:customStyle="1" w:styleId="Footnote3">
    <w:name w:val="Footnote (3)_"/>
    <w:basedOn w:val="DefaultParagraphFont"/>
    <w:link w:val="Footnote30"/>
    <w:rsid w:val="00F32A5B"/>
    <w:rPr>
      <w:i/>
      <w:iCs/>
      <w:sz w:val="27"/>
      <w:szCs w:val="27"/>
      <w:shd w:val="clear" w:color="auto" w:fill="FFFFFF"/>
    </w:rPr>
  </w:style>
  <w:style w:type="paragraph" w:customStyle="1" w:styleId="Footnote30">
    <w:name w:val="Footnote (3)"/>
    <w:basedOn w:val="Normal"/>
    <w:link w:val="Footnote3"/>
    <w:rsid w:val="00F32A5B"/>
    <w:pPr>
      <w:shd w:val="clear" w:color="auto" w:fill="FFFFFF"/>
      <w:spacing w:before="780" w:after="240" w:line="240" w:lineRule="atLeast"/>
      <w:ind w:firstLine="560"/>
    </w:pPr>
    <w:rPr>
      <w:rFonts w:asciiTheme="minorHAnsi" w:eastAsiaTheme="minorHAnsi" w:hAnsiTheme="minorHAnsi" w:cstheme="minorBidi"/>
      <w:i/>
      <w:iCs/>
      <w:color w:val="auto"/>
      <w:sz w:val="27"/>
      <w:szCs w:val="27"/>
      <w:lang w:val="en-US" w:eastAsia="en-US"/>
    </w:rPr>
  </w:style>
  <w:style w:type="character" w:customStyle="1" w:styleId="Footnote">
    <w:name w:val="Footnote_"/>
    <w:basedOn w:val="DefaultParagraphFont"/>
    <w:link w:val="Footnote0"/>
    <w:rsid w:val="00F32A5B"/>
    <w:rPr>
      <w:sz w:val="26"/>
      <w:szCs w:val="26"/>
      <w:shd w:val="clear" w:color="auto" w:fill="FFFFFF"/>
    </w:rPr>
  </w:style>
  <w:style w:type="paragraph" w:customStyle="1" w:styleId="Footnote0">
    <w:name w:val="Footnote"/>
    <w:basedOn w:val="Normal"/>
    <w:link w:val="Footnote"/>
    <w:rsid w:val="00F32A5B"/>
    <w:pPr>
      <w:shd w:val="clear" w:color="auto" w:fill="FFFFFF"/>
      <w:spacing w:line="341" w:lineRule="exact"/>
      <w:ind w:firstLine="560"/>
      <w:jc w:val="both"/>
    </w:pPr>
    <w:rPr>
      <w:rFonts w:asciiTheme="minorHAnsi" w:eastAsiaTheme="minorHAnsi" w:hAnsiTheme="minorHAnsi" w:cstheme="minorBidi"/>
      <w:color w:val="auto"/>
      <w:sz w:val="26"/>
      <w:szCs w:val="26"/>
      <w:lang w:val="en-US" w:eastAsia="en-US"/>
    </w:rPr>
  </w:style>
  <w:style w:type="character" w:customStyle="1" w:styleId="Bodytext6Exact">
    <w:name w:val="Body text (6) Exact"/>
    <w:basedOn w:val="DefaultParagraphFont"/>
    <w:rsid w:val="00F32A5B"/>
    <w:rPr>
      <w:rFonts w:ascii="Georgia" w:hAnsi="Georgia" w:cs="Georgia"/>
      <w:b/>
      <w:bCs/>
      <w:spacing w:val="-40"/>
      <w:sz w:val="58"/>
      <w:szCs w:val="58"/>
      <w:u w:val="none"/>
    </w:rPr>
  </w:style>
  <w:style w:type="character" w:customStyle="1" w:styleId="Bodytext6Exact1">
    <w:name w:val="Body text (6) Exact1"/>
    <w:basedOn w:val="Bodytext6Exact"/>
    <w:rsid w:val="00F32A5B"/>
    <w:rPr>
      <w:rFonts w:ascii="Georgia" w:hAnsi="Georgia" w:cs="Georgia"/>
      <w:b/>
      <w:bCs/>
      <w:spacing w:val="-40"/>
      <w:sz w:val="58"/>
      <w:szCs w:val="58"/>
      <w:u w:val="single"/>
    </w:rPr>
  </w:style>
  <w:style w:type="character" w:customStyle="1" w:styleId="Bodytext7Exact1">
    <w:name w:val="Body text (7) Exact1"/>
    <w:basedOn w:val="Bodytext7Exact"/>
    <w:rsid w:val="00F32A5B"/>
    <w:rPr>
      <w:rFonts w:ascii="Segoe UI" w:hAnsi="Segoe UI" w:cs="Segoe UI"/>
      <w:noProof/>
      <w:spacing w:val="1"/>
      <w:sz w:val="8"/>
      <w:szCs w:val="8"/>
      <w:u w:val="single"/>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
    <w:basedOn w:val="Bodytext7Exact"/>
    <w:rsid w:val="00F32A5B"/>
    <w:rPr>
      <w:rFonts w:ascii="Times New Roman" w:hAnsi="Times New Roman" w:cs="Times New Roman"/>
      <w:noProof/>
      <w:spacing w:val="0"/>
      <w:sz w:val="9"/>
      <w:szCs w:val="9"/>
      <w:u w:val="single"/>
    </w:rPr>
  </w:style>
  <w:style w:type="character" w:customStyle="1" w:styleId="Bodytext8Exact">
    <w:name w:val="Body text (8) Exact"/>
    <w:basedOn w:val="DefaultParagraphFont"/>
    <w:rsid w:val="00F32A5B"/>
    <w:rPr>
      <w:rFonts w:ascii="Times New Roman" w:hAnsi="Times New Roman" w:cs="Times New Roman"/>
      <w:spacing w:val="11"/>
      <w:w w:val="60"/>
      <w:sz w:val="17"/>
      <w:szCs w:val="17"/>
      <w:u w:val="none"/>
    </w:rPr>
  </w:style>
  <w:style w:type="character" w:customStyle="1" w:styleId="Bodytext8Exact1">
    <w:name w:val="Body text (8) Exact1"/>
    <w:basedOn w:val="Bodytext8Exact"/>
    <w:rsid w:val="00F32A5B"/>
    <w:rPr>
      <w:rFonts w:ascii="Times New Roman" w:hAnsi="Times New Roman" w:cs="Times New Roman"/>
      <w:spacing w:val="11"/>
      <w:w w:val="60"/>
      <w:sz w:val="17"/>
      <w:szCs w:val="17"/>
      <w:u w:val="single"/>
    </w:rPr>
  </w:style>
  <w:style w:type="character" w:customStyle="1" w:styleId="BodytextExact1">
    <w:name w:val="Body text Exact1"/>
    <w:basedOn w:val="Bodytext0"/>
    <w:rsid w:val="00F32A5B"/>
    <w:rPr>
      <w:rFonts w:ascii="Times New Roman" w:hAnsi="Times New Roman" w:cs="Times New Roman"/>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F32A5B"/>
    <w:rPr>
      <w:rFonts w:ascii="Times New Roman" w:hAnsi="Times New Roman" w:cs="Times New Roman"/>
      <w:spacing w:val="34"/>
      <w:sz w:val="24"/>
      <w:szCs w:val="24"/>
      <w:u w:val="none"/>
      <w:shd w:val="clear" w:color="auto" w:fill="FFFFFF"/>
    </w:rPr>
  </w:style>
  <w:style w:type="character" w:customStyle="1" w:styleId="Bodytext12Spacing1pt">
    <w:name w:val="Body text (12) + Spacing 1 pt"/>
    <w:basedOn w:val="Bodytext12"/>
    <w:rsid w:val="00F32A5B"/>
    <w:rPr>
      <w:rFonts w:ascii="Times New Roman" w:hAnsi="Times New Roman" w:cs="Times New Roman"/>
      <w:b/>
      <w:bCs/>
      <w:spacing w:val="30"/>
      <w:sz w:val="19"/>
      <w:szCs w:val="19"/>
      <w:u w:val="none"/>
      <w:shd w:val="clear" w:color="auto" w:fill="FFFFFF"/>
    </w:rPr>
  </w:style>
  <w:style w:type="paragraph" w:customStyle="1" w:styleId="Bodytext91">
    <w:name w:val="Body text (9)1"/>
    <w:basedOn w:val="Normal"/>
    <w:rsid w:val="00F32A5B"/>
    <w:pPr>
      <w:shd w:val="clear" w:color="auto" w:fill="FFFFFF"/>
      <w:spacing w:after="300" w:line="307" w:lineRule="exact"/>
    </w:pPr>
    <w:rPr>
      <w:rFonts w:ascii="Times New Roman" w:eastAsia="Courier New" w:hAnsi="Times New Roman" w:cs="Times New Roman"/>
      <w:b/>
      <w:bCs/>
      <w:color w:val="auto"/>
      <w:sz w:val="25"/>
      <w:szCs w:val="25"/>
      <w:lang w:eastAsia="en-US"/>
    </w:rPr>
  </w:style>
  <w:style w:type="character" w:customStyle="1" w:styleId="Bodytext7Bold">
    <w:name w:val="Body text (7) + Bold"/>
    <w:basedOn w:val="Bodytext7"/>
    <w:rsid w:val="00F32A5B"/>
    <w:rPr>
      <w:rFonts w:ascii="Times New Roman" w:hAnsi="Times New Roman" w:cs="Times New Roman"/>
      <w:b/>
      <w:bCs/>
      <w:i/>
      <w:iCs/>
      <w:spacing w:val="3"/>
      <w:sz w:val="23"/>
      <w:szCs w:val="23"/>
      <w:u w:val="none"/>
      <w:shd w:val="clear" w:color="auto" w:fill="FFFFFF"/>
    </w:rPr>
  </w:style>
  <w:style w:type="character" w:customStyle="1" w:styleId="Bodytext7155pt">
    <w:name w:val="Body text (7) + 15.5 pt"/>
    <w:basedOn w:val="Bodytext7"/>
    <w:rsid w:val="00F32A5B"/>
    <w:rPr>
      <w:rFonts w:ascii="Times New Roman" w:hAnsi="Times New Roman" w:cs="Times New Roman"/>
      <w:b/>
      <w:bCs/>
      <w:i/>
      <w:iCs/>
      <w:spacing w:val="3"/>
      <w:sz w:val="31"/>
      <w:szCs w:val="31"/>
      <w:u w:val="none"/>
      <w:shd w:val="clear" w:color="auto" w:fill="FFFFFF"/>
    </w:rPr>
  </w:style>
  <w:style w:type="character" w:customStyle="1" w:styleId="Bodytext10Exact">
    <w:name w:val="Body text (10) Exact"/>
    <w:basedOn w:val="DefaultParagraphFont"/>
    <w:rsid w:val="00F32A5B"/>
    <w:rPr>
      <w:rFonts w:ascii="Arial Narrow" w:hAnsi="Arial Narrow" w:cs="Arial Narrow"/>
      <w:i/>
      <w:iCs/>
      <w:noProof/>
      <w:sz w:val="105"/>
      <w:szCs w:val="105"/>
      <w:u w:val="none"/>
    </w:rPr>
  </w:style>
  <w:style w:type="character" w:customStyle="1" w:styleId="HeaderorfooterVerdana">
    <w:name w:val="Header or footer + Verdana"/>
    <w:aliases w:val="7.5 pt,Italic3,Heading #6 + Not Bold,Spacing 0 pt20,Body text + 9.5 pt2,Italic6,Body text (37) + 9 pt1,Body text + 5 pt"/>
    <w:basedOn w:val="Headerorfooter"/>
    <w:rsid w:val="00F32A5B"/>
    <w:rPr>
      <w:rFonts w:ascii="Verdana" w:hAnsi="Verdana" w:cs="Verdana"/>
      <w:b/>
      <w:bCs/>
      <w:i/>
      <w:iCs/>
      <w:noProof/>
      <w:sz w:val="15"/>
      <w:szCs w:val="15"/>
      <w:u w:val="none"/>
      <w:shd w:val="clear" w:color="auto" w:fill="FFFFFF"/>
    </w:rPr>
  </w:style>
  <w:style w:type="character" w:customStyle="1" w:styleId="Bodytext32">
    <w:name w:val="Body text (3)2"/>
    <w:basedOn w:val="Bodytext30"/>
    <w:rsid w:val="00F32A5B"/>
    <w:rPr>
      <w:rFonts w:ascii="Times New Roman" w:hAnsi="Times New Roman" w:cs="Times New Roman"/>
      <w:color w:val="FFFFFF"/>
      <w:spacing w:val="6"/>
      <w:w w:val="60"/>
      <w:sz w:val="8"/>
      <w:szCs w:val="8"/>
      <w:u w:val="none"/>
      <w:lang w:val="en-US" w:eastAsia="en-US" w:bidi="ar-SA"/>
    </w:rPr>
  </w:style>
  <w:style w:type="character" w:customStyle="1" w:styleId="Bodytext4NotItalic1">
    <w:name w:val="Body text (4) + Not Italic1"/>
    <w:basedOn w:val="Bodytext4"/>
    <w:rsid w:val="00F32A5B"/>
    <w:rPr>
      <w:rFonts w:ascii="Times New Roman" w:hAnsi="Times New Roman" w:cs="Times New Roman"/>
      <w:i/>
      <w:iCs/>
      <w:spacing w:val="17"/>
      <w:w w:val="50"/>
      <w:sz w:val="17"/>
      <w:szCs w:val="17"/>
      <w:u w:val="none"/>
      <w:shd w:val="clear" w:color="auto" w:fill="FFFFFF"/>
    </w:rPr>
  </w:style>
  <w:style w:type="character" w:customStyle="1" w:styleId="Heading2Italic">
    <w:name w:val="Heading #2 + Italic"/>
    <w:basedOn w:val="Heading20"/>
    <w:rsid w:val="00F32A5B"/>
    <w:rPr>
      <w:rFonts w:ascii="Times New Roman" w:hAnsi="Times New Roman" w:cs="Times New Roman"/>
      <w:i w:val="0"/>
      <w:iCs w:val="0"/>
      <w:noProof/>
      <w:spacing w:val="-13"/>
      <w:sz w:val="23"/>
      <w:szCs w:val="23"/>
      <w:u w:val="none"/>
      <w:shd w:val="clear" w:color="auto" w:fill="FFFFFF"/>
    </w:rPr>
  </w:style>
  <w:style w:type="character" w:customStyle="1" w:styleId="Bodytext8pt">
    <w:name w:val="Body text + 8 pt"/>
    <w:basedOn w:val="Bodytext0"/>
    <w:rsid w:val="00F32A5B"/>
    <w:rPr>
      <w:rFonts w:ascii="Times New Roman" w:hAnsi="Times New Roman" w:cs="Times New Roman"/>
      <w:spacing w:val="3"/>
      <w:sz w:val="16"/>
      <w:szCs w:val="16"/>
      <w:u w:val="none"/>
      <w:shd w:val="clear" w:color="auto" w:fill="FFFFFF"/>
    </w:rPr>
  </w:style>
  <w:style w:type="character" w:customStyle="1" w:styleId="Bodytext125pt1">
    <w:name w:val="Body text + 12.5 pt1"/>
    <w:basedOn w:val="Bodytext0"/>
    <w:rsid w:val="00F32A5B"/>
    <w:rPr>
      <w:rFonts w:ascii="Times New Roman" w:hAnsi="Times New Roman" w:cs="Times New Roman"/>
      <w:noProof/>
      <w:spacing w:val="3"/>
      <w:sz w:val="25"/>
      <w:szCs w:val="25"/>
      <w:u w:val="none"/>
      <w:shd w:val="clear" w:color="auto" w:fill="FFFFFF"/>
    </w:rPr>
  </w:style>
  <w:style w:type="character" w:customStyle="1" w:styleId="Bodytext6NotBold">
    <w:name w:val="Body text (6) + Not Bold"/>
    <w:basedOn w:val="Bodytext6"/>
    <w:rsid w:val="00F32A5B"/>
    <w:rPr>
      <w:rFonts w:ascii="Times New Roman" w:hAnsi="Times New Roman" w:cs="Times New Roman"/>
      <w:b/>
      <w:bCs/>
      <w:spacing w:val="3"/>
      <w:sz w:val="10"/>
      <w:szCs w:val="10"/>
      <w:u w:val="none"/>
      <w:shd w:val="clear" w:color="auto" w:fill="FFFFFF"/>
    </w:rPr>
  </w:style>
  <w:style w:type="character" w:customStyle="1" w:styleId="PicturecaptionExact">
    <w:name w:val="Picture caption Exact"/>
    <w:basedOn w:val="DefaultParagraphFont"/>
    <w:rsid w:val="00F32A5B"/>
    <w:rPr>
      <w:rFonts w:ascii="Times New Roman" w:hAnsi="Times New Roman" w:cs="Times New Roman"/>
      <w:b/>
      <w:bCs/>
      <w:spacing w:val="2"/>
      <w:sz w:val="22"/>
      <w:szCs w:val="22"/>
      <w:u w:val="none"/>
    </w:rPr>
  </w:style>
  <w:style w:type="character" w:customStyle="1" w:styleId="Bodytext3Exact1">
    <w:name w:val="Body text (3) Exact1"/>
    <w:basedOn w:val="Bodytext3Exact"/>
    <w:rsid w:val="00F32A5B"/>
    <w:rPr>
      <w:rFonts w:ascii="Times New Roman" w:hAnsi="Times New Roman" w:cs="Times New Roman"/>
      <w:b/>
      <w:bCs/>
      <w:spacing w:val="-36"/>
      <w:sz w:val="59"/>
      <w:szCs w:val="59"/>
      <w:u w:val="none"/>
      <w:shd w:val="clear" w:color="auto" w:fill="FFFFFF"/>
    </w:rPr>
  </w:style>
  <w:style w:type="character" w:customStyle="1" w:styleId="Bodytext5Exact">
    <w:name w:val="Body text (5) Exact"/>
    <w:basedOn w:val="DefaultParagraphFont"/>
    <w:rsid w:val="00F32A5B"/>
    <w:rPr>
      <w:rFonts w:ascii="Times New Roman" w:hAnsi="Times New Roman" w:cs="Times New Roman"/>
      <w:b/>
      <w:bCs/>
      <w:spacing w:val="1"/>
      <w:sz w:val="19"/>
      <w:szCs w:val="19"/>
      <w:u w:val="none"/>
    </w:rPr>
  </w:style>
  <w:style w:type="character" w:customStyle="1" w:styleId="Bodytext9Exact">
    <w:name w:val="Body text (9) Exact"/>
    <w:basedOn w:val="DefaultParagraphFont"/>
    <w:rsid w:val="00F32A5B"/>
    <w:rPr>
      <w:rFonts w:ascii="Arial Narrow" w:hAnsi="Arial Narrow" w:cs="Arial Narrow"/>
      <w:spacing w:val="6"/>
      <w:w w:val="80"/>
      <w:sz w:val="17"/>
      <w:szCs w:val="17"/>
      <w:u w:val="none"/>
    </w:rPr>
  </w:style>
  <w:style w:type="character" w:customStyle="1" w:styleId="Bodytext1212pt">
    <w:name w:val="Body text (12) + 12 pt"/>
    <w:basedOn w:val="Bodytext12"/>
    <w:rsid w:val="00F32A5B"/>
    <w:rPr>
      <w:rFonts w:ascii="Times New Roman" w:hAnsi="Times New Roman" w:cs="Times New Roman"/>
      <w:b/>
      <w:bCs/>
      <w:spacing w:val="2"/>
      <w:sz w:val="24"/>
      <w:szCs w:val="24"/>
      <w:u w:val="none"/>
      <w:shd w:val="clear" w:color="auto" w:fill="FFFFFF"/>
    </w:rPr>
  </w:style>
  <w:style w:type="character" w:customStyle="1" w:styleId="Bodytext2NotBold">
    <w:name w:val="Body text (2) + Not Bold"/>
    <w:basedOn w:val="Bodytext20"/>
    <w:rsid w:val="00F32A5B"/>
    <w:rPr>
      <w:rFonts w:ascii="Times New Roman" w:hAnsi="Times New Roman" w:cs="Times New Roman"/>
      <w:b/>
      <w:bCs/>
      <w:i/>
      <w:iCs/>
      <w:noProof/>
      <w:spacing w:val="4"/>
      <w:sz w:val="27"/>
      <w:szCs w:val="27"/>
      <w:u w:val="none"/>
      <w:shd w:val="clear" w:color="auto" w:fill="FFFFFF"/>
    </w:rPr>
  </w:style>
  <w:style w:type="character" w:customStyle="1" w:styleId="Bodytext9pt">
    <w:name w:val="Body text + 9 pt"/>
    <w:aliases w:val="Spacing 0 pt57,Spacing 0 pt83,Body text (11) + Italic,Body text + 11.5 pt7,Bold19,Small Caps"/>
    <w:basedOn w:val="Bodytext0"/>
    <w:rsid w:val="00F32A5B"/>
    <w:rPr>
      <w:rFonts w:ascii="Times New Roman" w:hAnsi="Times New Roman" w:cs="Times New Roman"/>
      <w:spacing w:val="3"/>
      <w:sz w:val="18"/>
      <w:szCs w:val="18"/>
      <w:u w:val="none"/>
      <w:shd w:val="clear" w:color="auto" w:fill="FFFFFF"/>
    </w:rPr>
  </w:style>
  <w:style w:type="character" w:customStyle="1" w:styleId="Bodytext5135pt">
    <w:name w:val="Body text (5) + 13.5 pt"/>
    <w:basedOn w:val="Bodytext5"/>
    <w:rsid w:val="00F32A5B"/>
    <w:rPr>
      <w:rFonts w:ascii="Times New Roman" w:hAnsi="Times New Roman" w:cs="Times New Roman"/>
      <w:b w:val="0"/>
      <w:bCs w:val="0"/>
      <w:i/>
      <w:iCs/>
      <w:spacing w:val="-3"/>
      <w:sz w:val="27"/>
      <w:szCs w:val="27"/>
      <w:u w:val="none"/>
      <w:shd w:val="clear" w:color="auto" w:fill="FFFFFF"/>
    </w:rPr>
  </w:style>
  <w:style w:type="character" w:customStyle="1" w:styleId="Bodytext213pt">
    <w:name w:val="Body text (2) + 13 pt"/>
    <w:basedOn w:val="Bodytext20"/>
    <w:rsid w:val="00F32A5B"/>
    <w:rPr>
      <w:rFonts w:ascii="Times New Roman" w:hAnsi="Times New Roman" w:cs="Times New Roman"/>
      <w:b/>
      <w:bCs/>
      <w:i/>
      <w:iCs/>
      <w:spacing w:val="4"/>
      <w:sz w:val="26"/>
      <w:szCs w:val="26"/>
      <w:u w:val="none"/>
      <w:shd w:val="clear" w:color="auto" w:fill="FFFFFF"/>
    </w:rPr>
  </w:style>
  <w:style w:type="character" w:customStyle="1" w:styleId="Bodytext213pt2">
    <w:name w:val="Body text (2) + 13 pt2"/>
    <w:basedOn w:val="Bodytext20"/>
    <w:rsid w:val="00F32A5B"/>
    <w:rPr>
      <w:rFonts w:ascii="Times New Roman" w:hAnsi="Times New Roman" w:cs="Times New Roman"/>
      <w:b/>
      <w:bCs/>
      <w:i/>
      <w:iCs/>
      <w:spacing w:val="4"/>
      <w:sz w:val="26"/>
      <w:szCs w:val="26"/>
      <w:u w:val="none"/>
      <w:shd w:val="clear" w:color="auto" w:fill="FFFFFF"/>
    </w:rPr>
  </w:style>
  <w:style w:type="character" w:customStyle="1" w:styleId="Bodytext6135pt">
    <w:name w:val="Body text (6) + 13.5 pt"/>
    <w:basedOn w:val="Bodytext6"/>
    <w:rsid w:val="00F32A5B"/>
    <w:rPr>
      <w:rFonts w:ascii="Times New Roman" w:hAnsi="Times New Roman" w:cs="Times New Roman"/>
      <w:b/>
      <w:bCs/>
      <w:spacing w:val="3"/>
      <w:sz w:val="27"/>
      <w:szCs w:val="27"/>
      <w:u w:val="none"/>
      <w:shd w:val="clear" w:color="auto" w:fill="FFFFFF"/>
    </w:rPr>
  </w:style>
  <w:style w:type="character" w:customStyle="1" w:styleId="Bodytext17pt">
    <w:name w:val="Body text + 17 pt"/>
    <w:basedOn w:val="Bodytext0"/>
    <w:rsid w:val="00F32A5B"/>
    <w:rPr>
      <w:rFonts w:ascii="Times New Roman" w:hAnsi="Times New Roman" w:cs="Times New Roman"/>
      <w:spacing w:val="3"/>
      <w:sz w:val="34"/>
      <w:szCs w:val="34"/>
      <w:u w:val="none"/>
      <w:shd w:val="clear" w:color="auto" w:fill="FFFFFF"/>
    </w:rPr>
  </w:style>
  <w:style w:type="character" w:customStyle="1" w:styleId="Bodytext2Exact">
    <w:name w:val="Body text (2) Exact"/>
    <w:basedOn w:val="DefaultParagraphFont"/>
    <w:rsid w:val="00F32A5B"/>
    <w:rPr>
      <w:rFonts w:ascii="Times New Roman" w:hAnsi="Times New Roman" w:cs="Times New Roman"/>
      <w:b/>
      <w:bCs/>
      <w:spacing w:val="4"/>
      <w:sz w:val="25"/>
      <w:szCs w:val="25"/>
      <w:u w:val="none"/>
    </w:rPr>
  </w:style>
  <w:style w:type="character" w:customStyle="1" w:styleId="Bodytext14pt1">
    <w:name w:val="Body text + 14 pt1"/>
    <w:basedOn w:val="Bodytext0"/>
    <w:rsid w:val="00F32A5B"/>
    <w:rPr>
      <w:rFonts w:ascii="Times New Roman" w:hAnsi="Times New Roman" w:cs="Times New Roman"/>
      <w:spacing w:val="3"/>
      <w:sz w:val="28"/>
      <w:szCs w:val="28"/>
      <w:u w:val="none"/>
      <w:shd w:val="clear" w:color="auto" w:fill="FFFFFF"/>
    </w:rPr>
  </w:style>
  <w:style w:type="character" w:customStyle="1" w:styleId="Bodytext3NotItalic1">
    <w:name w:val="Body text (3) + Not Italic1"/>
    <w:aliases w:val="Spacing 0 pt Exact3"/>
    <w:basedOn w:val="Bodytext30"/>
    <w:rsid w:val="00F32A5B"/>
    <w:rPr>
      <w:rFonts w:ascii="Times New Roman" w:hAnsi="Times New Roman" w:cs="Times New Roman"/>
      <w:i/>
      <w:iCs/>
      <w:spacing w:val="6"/>
      <w:w w:val="60"/>
      <w:sz w:val="25"/>
      <w:szCs w:val="25"/>
      <w:u w:val="none"/>
      <w:lang w:bidi="ar-SA"/>
    </w:rPr>
  </w:style>
  <w:style w:type="character" w:customStyle="1" w:styleId="Bodytext11Exact">
    <w:name w:val="Body text (11) Exact"/>
    <w:basedOn w:val="DefaultParagraphFont"/>
    <w:rsid w:val="00F32A5B"/>
    <w:rPr>
      <w:rFonts w:ascii="Times New Roman" w:hAnsi="Times New Roman" w:cs="Times New Roman"/>
      <w:noProof/>
      <w:spacing w:val="4"/>
      <w:sz w:val="18"/>
      <w:szCs w:val="18"/>
      <w:u w:val="none"/>
    </w:rPr>
  </w:style>
  <w:style w:type="character" w:customStyle="1" w:styleId="Bodytext213pt1">
    <w:name w:val="Body text (2) + 13 pt1"/>
    <w:aliases w:val="Spacing 0 pt Exact2"/>
    <w:basedOn w:val="Bodytext20"/>
    <w:rsid w:val="00F32A5B"/>
    <w:rPr>
      <w:rFonts w:ascii="Times New Roman" w:hAnsi="Times New Roman" w:cs="Times New Roman"/>
      <w:b/>
      <w:bCs/>
      <w:i/>
      <w:iCs/>
      <w:spacing w:val="6"/>
      <w:sz w:val="26"/>
      <w:szCs w:val="26"/>
      <w:u w:val="none"/>
      <w:shd w:val="clear" w:color="auto" w:fill="FFFFFF"/>
    </w:rPr>
  </w:style>
  <w:style w:type="character" w:customStyle="1" w:styleId="Bodytext140">
    <w:name w:val="Body text (14)_"/>
    <w:basedOn w:val="DefaultParagraphFont"/>
    <w:rsid w:val="00F32A5B"/>
    <w:rPr>
      <w:rFonts w:ascii="Arial" w:hAnsi="Arial"/>
      <w:b/>
      <w:bCs/>
      <w:sz w:val="17"/>
      <w:szCs w:val="17"/>
      <w:lang w:bidi="ar-SA"/>
    </w:rPr>
  </w:style>
  <w:style w:type="character" w:customStyle="1" w:styleId="PicturecaptionSpacing0ptExact">
    <w:name w:val="Picture caption + Spacing 0 pt Exact"/>
    <w:basedOn w:val="PicturecaptionExact"/>
    <w:rsid w:val="00F32A5B"/>
    <w:rPr>
      <w:rFonts w:ascii="Times New Roman" w:hAnsi="Times New Roman" w:cs="Times New Roman"/>
      <w:b/>
      <w:bCs/>
      <w:spacing w:val="3"/>
      <w:sz w:val="25"/>
      <w:szCs w:val="25"/>
      <w:u w:val="none"/>
      <w:lang w:val="en-US" w:eastAsia="en-US"/>
    </w:rPr>
  </w:style>
  <w:style w:type="character" w:customStyle="1" w:styleId="BodyText3Char">
    <w:name w:val="Body Text 3 Char"/>
    <w:basedOn w:val="DefaultParagraphFont"/>
    <w:link w:val="BodyText33"/>
    <w:rsid w:val="00F32A5B"/>
    <w:rPr>
      <w:rFonts w:ascii=".VnAvantH" w:eastAsia="Arial" w:hAnsi=".VnAvantH"/>
      <w:b/>
      <w:szCs w:val="26"/>
      <w:lang w:eastAsia="x-none"/>
    </w:rPr>
  </w:style>
  <w:style w:type="paragraph" w:styleId="BodyText33">
    <w:name w:val="Body Text 3"/>
    <w:basedOn w:val="Normal"/>
    <w:link w:val="BodyText3Char"/>
    <w:rsid w:val="00F32A5B"/>
    <w:pPr>
      <w:widowControl/>
      <w:jc w:val="center"/>
    </w:pPr>
    <w:rPr>
      <w:rFonts w:ascii=".VnAvantH" w:eastAsia="Arial" w:hAnsi=".VnAvantH" w:cstheme="minorBidi"/>
      <w:b/>
      <w:color w:val="auto"/>
      <w:sz w:val="22"/>
      <w:szCs w:val="26"/>
      <w:lang w:val="en-US" w:eastAsia="x-none"/>
    </w:rPr>
  </w:style>
  <w:style w:type="character" w:customStyle="1" w:styleId="BodyText3Char1">
    <w:name w:val="Body Text 3 Char1"/>
    <w:basedOn w:val="DefaultParagraphFont"/>
    <w:uiPriority w:val="99"/>
    <w:semiHidden/>
    <w:rsid w:val="00F32A5B"/>
    <w:rPr>
      <w:rFonts w:ascii="Courier New" w:eastAsia="Times New Roman" w:hAnsi="Courier New" w:cs="Courier New"/>
      <w:color w:val="000000"/>
      <w:sz w:val="16"/>
      <w:szCs w:val="16"/>
      <w:lang w:val="vi-VN" w:eastAsia="vi-VN"/>
    </w:rPr>
  </w:style>
  <w:style w:type="paragraph" w:customStyle="1" w:styleId="MB">
    <w:name w:val="MB"/>
    <w:basedOn w:val="Normal"/>
    <w:next w:val="Normal"/>
    <w:autoRedefine/>
    <w:qFormat/>
    <w:rsid w:val="00F32A5B"/>
    <w:pPr>
      <w:widowControl/>
      <w:jc w:val="center"/>
      <w:outlineLvl w:val="0"/>
    </w:pPr>
    <w:rPr>
      <w:rFonts w:ascii="Times New Roman" w:eastAsia="Calibri" w:hAnsi="Times New Roman" w:cs="Times New Roman"/>
      <w:b/>
      <w:color w:val="auto"/>
      <w:sz w:val="28"/>
      <w:szCs w:val="22"/>
      <w:lang w:val="en-US" w:eastAsia="en-US"/>
    </w:rPr>
  </w:style>
  <w:style w:type="character" w:styleId="PageNumber">
    <w:name w:val="page number"/>
    <w:basedOn w:val="DefaultParagraphFont"/>
    <w:rsid w:val="00F32A5B"/>
  </w:style>
  <w:style w:type="character" w:customStyle="1" w:styleId="Heading70">
    <w:name w:val="Heading #7_"/>
    <w:basedOn w:val="DefaultParagraphFont"/>
    <w:link w:val="Heading71"/>
    <w:rsid w:val="00F32A5B"/>
    <w:rPr>
      <w:b/>
      <w:bCs/>
      <w:spacing w:val="6"/>
      <w:shd w:val="clear" w:color="auto" w:fill="FFFFFF"/>
    </w:rPr>
  </w:style>
  <w:style w:type="paragraph" w:customStyle="1" w:styleId="Heading71">
    <w:name w:val="Heading #71"/>
    <w:basedOn w:val="Normal"/>
    <w:link w:val="Heading70"/>
    <w:rsid w:val="00F32A5B"/>
    <w:pPr>
      <w:shd w:val="clear" w:color="auto" w:fill="FFFFFF"/>
      <w:spacing w:after="300" w:line="307" w:lineRule="exact"/>
      <w:jc w:val="right"/>
      <w:outlineLvl w:val="6"/>
    </w:pPr>
    <w:rPr>
      <w:rFonts w:asciiTheme="minorHAnsi" w:eastAsiaTheme="minorHAnsi" w:hAnsiTheme="minorHAnsi" w:cstheme="minorBidi"/>
      <w:b/>
      <w:bCs/>
      <w:color w:val="auto"/>
      <w:spacing w:val="6"/>
      <w:sz w:val="22"/>
      <w:szCs w:val="22"/>
      <w:lang w:val="en-US" w:eastAsia="en-US"/>
    </w:rPr>
  </w:style>
  <w:style w:type="character" w:customStyle="1" w:styleId="Heading72">
    <w:name w:val="Heading #7"/>
    <w:basedOn w:val="Heading70"/>
    <w:rsid w:val="00F32A5B"/>
    <w:rPr>
      <w:b/>
      <w:bCs/>
      <w:spacing w:val="6"/>
      <w:u w:val="single"/>
      <w:shd w:val="clear" w:color="auto" w:fill="FFFFFF"/>
    </w:rPr>
  </w:style>
  <w:style w:type="character" w:customStyle="1" w:styleId="Heading62">
    <w:name w:val="Heading #6 (2)_"/>
    <w:basedOn w:val="DefaultParagraphFont"/>
    <w:link w:val="Heading621"/>
    <w:rsid w:val="00F32A5B"/>
    <w:rPr>
      <w:b/>
      <w:bCs/>
      <w:spacing w:val="6"/>
      <w:shd w:val="clear" w:color="auto" w:fill="FFFFFF"/>
    </w:rPr>
  </w:style>
  <w:style w:type="paragraph" w:customStyle="1" w:styleId="Heading621">
    <w:name w:val="Heading #6 (2)1"/>
    <w:basedOn w:val="Normal"/>
    <w:link w:val="Heading62"/>
    <w:rsid w:val="00F32A5B"/>
    <w:pPr>
      <w:shd w:val="clear" w:color="auto" w:fill="FFFFFF"/>
      <w:spacing w:before="60" w:after="180" w:line="240" w:lineRule="atLeast"/>
      <w:jc w:val="both"/>
      <w:outlineLvl w:val="5"/>
    </w:pPr>
    <w:rPr>
      <w:rFonts w:asciiTheme="minorHAnsi" w:eastAsiaTheme="minorHAnsi" w:hAnsiTheme="minorHAnsi" w:cstheme="minorBidi"/>
      <w:b/>
      <w:bCs/>
      <w:color w:val="auto"/>
      <w:spacing w:val="6"/>
      <w:sz w:val="22"/>
      <w:szCs w:val="22"/>
      <w:lang w:val="en-US" w:eastAsia="en-US"/>
    </w:rPr>
  </w:style>
  <w:style w:type="character" w:customStyle="1" w:styleId="Heading62Spacing0pt">
    <w:name w:val="Heading #6 (2) + Spacing 0 pt"/>
    <w:basedOn w:val="Heading62"/>
    <w:rsid w:val="00F32A5B"/>
    <w:rPr>
      <w:b/>
      <w:bCs/>
      <w:spacing w:val="1"/>
      <w:shd w:val="clear" w:color="auto" w:fill="FFFFFF"/>
    </w:rPr>
  </w:style>
  <w:style w:type="character" w:customStyle="1" w:styleId="Bodytext3Spacing0pt">
    <w:name w:val="Body text (3) + Spacing 0 pt"/>
    <w:basedOn w:val="Bodytext30"/>
    <w:rsid w:val="00F32A5B"/>
    <w:rPr>
      <w:rFonts w:ascii="Times New Roman" w:hAnsi="Times New Roman" w:cs="Times New Roman"/>
      <w:b/>
      <w:bCs/>
      <w:spacing w:val="6"/>
      <w:w w:val="60"/>
      <w:sz w:val="22"/>
      <w:szCs w:val="22"/>
      <w:u w:val="single"/>
      <w:lang w:bidi="ar-SA"/>
    </w:rPr>
  </w:style>
  <w:style w:type="character" w:customStyle="1" w:styleId="Bodytext4NotBold">
    <w:name w:val="Body text (4) + Not Bold"/>
    <w:aliases w:val="Spacing 0 pt72"/>
    <w:basedOn w:val="Bodytext4"/>
    <w:rsid w:val="00F32A5B"/>
    <w:rPr>
      <w:rFonts w:ascii="Times New Roman" w:hAnsi="Times New Roman" w:cs="Times New Roman"/>
      <w:b/>
      <w:bCs/>
      <w:spacing w:val="3"/>
      <w:w w:val="75"/>
      <w:sz w:val="22"/>
      <w:szCs w:val="22"/>
      <w:u w:val="none"/>
      <w:shd w:val="clear" w:color="auto" w:fill="FFFFFF"/>
    </w:rPr>
  </w:style>
  <w:style w:type="character" w:customStyle="1" w:styleId="FootnoteItalic">
    <w:name w:val="Footnote + Italic"/>
    <w:aliases w:val="Spacing 0 pt71,Body text + 6 pt"/>
    <w:basedOn w:val="Footnote"/>
    <w:rsid w:val="00F32A5B"/>
    <w:rPr>
      <w:rFonts w:ascii="Times New Roman" w:hAnsi="Times New Roman" w:cs="Times New Roman"/>
      <w:i/>
      <w:iCs/>
      <w:spacing w:val="2"/>
      <w:sz w:val="18"/>
      <w:szCs w:val="18"/>
      <w:u w:val="none"/>
      <w:shd w:val="clear" w:color="auto" w:fill="FFFFFF"/>
    </w:rPr>
  </w:style>
  <w:style w:type="character" w:customStyle="1" w:styleId="Bodytext7NotItalic">
    <w:name w:val="Body text (7) + Not Italic"/>
    <w:aliases w:val="Spacing 0 pt69,Body text + 9.5 pt,Italic14,Spacing 0 pt67"/>
    <w:basedOn w:val="Bodytext7"/>
    <w:rsid w:val="00F32A5B"/>
    <w:rPr>
      <w:rFonts w:ascii="Times New Roman" w:hAnsi="Times New Roman" w:cs="Times New Roman"/>
      <w:i w:val="0"/>
      <w:iCs w:val="0"/>
      <w:spacing w:val="5"/>
      <w:sz w:val="18"/>
      <w:szCs w:val="18"/>
      <w:u w:val="none"/>
      <w:shd w:val="clear" w:color="auto" w:fill="FFFFFF"/>
    </w:rPr>
  </w:style>
  <w:style w:type="character" w:customStyle="1" w:styleId="Footnote4">
    <w:name w:val="Footnote (4)_"/>
    <w:basedOn w:val="DefaultParagraphFont"/>
    <w:link w:val="Footnote40"/>
    <w:rsid w:val="00F32A5B"/>
    <w:rPr>
      <w:spacing w:val="3"/>
      <w:shd w:val="clear" w:color="auto" w:fill="FFFFFF"/>
    </w:rPr>
  </w:style>
  <w:style w:type="paragraph" w:customStyle="1" w:styleId="Footnote40">
    <w:name w:val="Footnote (4)"/>
    <w:basedOn w:val="Normal"/>
    <w:link w:val="Footnote4"/>
    <w:rsid w:val="00F32A5B"/>
    <w:pPr>
      <w:shd w:val="clear" w:color="auto" w:fill="FFFFFF"/>
      <w:spacing w:line="235" w:lineRule="exact"/>
      <w:jc w:val="both"/>
    </w:pPr>
    <w:rPr>
      <w:rFonts w:asciiTheme="minorHAnsi" w:eastAsiaTheme="minorHAnsi" w:hAnsiTheme="minorHAnsi" w:cstheme="minorBidi"/>
      <w:color w:val="auto"/>
      <w:spacing w:val="3"/>
      <w:sz w:val="22"/>
      <w:szCs w:val="22"/>
      <w:lang w:val="en-US" w:eastAsia="en-US"/>
    </w:rPr>
  </w:style>
  <w:style w:type="character" w:customStyle="1" w:styleId="Footnote5">
    <w:name w:val="Footnote (5)_"/>
    <w:basedOn w:val="DefaultParagraphFont"/>
    <w:link w:val="Footnote50"/>
    <w:rsid w:val="00F32A5B"/>
    <w:rPr>
      <w:b/>
      <w:bCs/>
      <w:spacing w:val="16"/>
      <w:sz w:val="10"/>
      <w:szCs w:val="10"/>
      <w:shd w:val="clear" w:color="auto" w:fill="FFFFFF"/>
    </w:rPr>
  </w:style>
  <w:style w:type="paragraph" w:customStyle="1" w:styleId="Footnote50">
    <w:name w:val="Footnote (5)"/>
    <w:basedOn w:val="Normal"/>
    <w:link w:val="Footnote5"/>
    <w:rsid w:val="00F32A5B"/>
    <w:pPr>
      <w:shd w:val="clear" w:color="auto" w:fill="FFFFFF"/>
      <w:spacing w:after="60" w:line="240" w:lineRule="atLeast"/>
      <w:jc w:val="both"/>
    </w:pPr>
    <w:rPr>
      <w:rFonts w:asciiTheme="minorHAnsi" w:eastAsiaTheme="minorHAnsi" w:hAnsiTheme="minorHAnsi" w:cstheme="minorBidi"/>
      <w:b/>
      <w:bCs/>
      <w:color w:val="auto"/>
      <w:spacing w:val="16"/>
      <w:sz w:val="10"/>
      <w:szCs w:val="10"/>
      <w:lang w:val="en-US" w:eastAsia="en-US"/>
    </w:rPr>
  </w:style>
  <w:style w:type="character" w:customStyle="1" w:styleId="Footnote5NotBold">
    <w:name w:val="Footnote (5) + Not Bold"/>
    <w:aliases w:val="Spacing 0 pt66,Body text (6) + Not Italic1"/>
    <w:basedOn w:val="Footnote5"/>
    <w:rsid w:val="00F32A5B"/>
    <w:rPr>
      <w:b/>
      <w:bCs/>
      <w:spacing w:val="8"/>
      <w:sz w:val="10"/>
      <w:szCs w:val="10"/>
      <w:shd w:val="clear" w:color="auto" w:fill="FFFFFF"/>
    </w:rPr>
  </w:style>
  <w:style w:type="character" w:customStyle="1" w:styleId="Footnote6">
    <w:name w:val="Footnote (6)_"/>
    <w:basedOn w:val="DefaultParagraphFont"/>
    <w:link w:val="Footnote60"/>
    <w:rsid w:val="00F32A5B"/>
    <w:rPr>
      <w:b/>
      <w:bCs/>
      <w:spacing w:val="17"/>
      <w:sz w:val="9"/>
      <w:szCs w:val="9"/>
      <w:shd w:val="clear" w:color="auto" w:fill="FFFFFF"/>
    </w:rPr>
  </w:style>
  <w:style w:type="paragraph" w:customStyle="1" w:styleId="Footnote60">
    <w:name w:val="Footnote (6)"/>
    <w:basedOn w:val="Normal"/>
    <w:link w:val="Footnote6"/>
    <w:rsid w:val="00F32A5B"/>
    <w:pPr>
      <w:shd w:val="clear" w:color="auto" w:fill="FFFFFF"/>
      <w:spacing w:line="240" w:lineRule="atLeast"/>
    </w:pPr>
    <w:rPr>
      <w:rFonts w:asciiTheme="minorHAnsi" w:eastAsiaTheme="minorHAnsi" w:hAnsiTheme="minorHAnsi" w:cstheme="minorBidi"/>
      <w:b/>
      <w:bCs/>
      <w:color w:val="auto"/>
      <w:spacing w:val="17"/>
      <w:sz w:val="9"/>
      <w:szCs w:val="9"/>
      <w:lang w:val="en-US" w:eastAsia="en-US"/>
    </w:rPr>
  </w:style>
  <w:style w:type="character" w:customStyle="1" w:styleId="Footnote6NotBold">
    <w:name w:val="Footnote (6) + Not Bold"/>
    <w:aliases w:val="Spacing 0 pt65,Body text (2) + 12.5 pt"/>
    <w:basedOn w:val="Footnote6"/>
    <w:rsid w:val="00F32A5B"/>
    <w:rPr>
      <w:b/>
      <w:bCs/>
      <w:spacing w:val="11"/>
      <w:sz w:val="9"/>
      <w:szCs w:val="9"/>
      <w:shd w:val="clear" w:color="auto" w:fill="FFFFFF"/>
    </w:rPr>
  </w:style>
  <w:style w:type="character" w:customStyle="1" w:styleId="Heading60">
    <w:name w:val="Heading #6_"/>
    <w:basedOn w:val="DefaultParagraphFont"/>
    <w:link w:val="Heading61"/>
    <w:rsid w:val="00F32A5B"/>
    <w:rPr>
      <w:b/>
      <w:bCs/>
      <w:spacing w:val="1"/>
      <w:shd w:val="clear" w:color="auto" w:fill="FFFFFF"/>
    </w:rPr>
  </w:style>
  <w:style w:type="paragraph" w:customStyle="1" w:styleId="Heading61">
    <w:name w:val="Heading #61"/>
    <w:basedOn w:val="Normal"/>
    <w:link w:val="Heading60"/>
    <w:rsid w:val="00F32A5B"/>
    <w:pPr>
      <w:shd w:val="clear" w:color="auto" w:fill="FFFFFF"/>
      <w:spacing w:before="180" w:after="360" w:line="302" w:lineRule="exact"/>
      <w:jc w:val="center"/>
      <w:outlineLvl w:val="5"/>
    </w:pPr>
    <w:rPr>
      <w:rFonts w:asciiTheme="minorHAnsi" w:eastAsiaTheme="minorHAnsi" w:hAnsiTheme="minorHAnsi" w:cstheme="minorBidi"/>
      <w:b/>
      <w:bCs/>
      <w:color w:val="auto"/>
      <w:spacing w:val="1"/>
      <w:sz w:val="22"/>
      <w:szCs w:val="22"/>
      <w:lang w:val="en-US" w:eastAsia="en-US"/>
    </w:rPr>
  </w:style>
  <w:style w:type="character" w:customStyle="1" w:styleId="Heading63">
    <w:name w:val="Heading #6"/>
    <w:basedOn w:val="Heading60"/>
    <w:rsid w:val="00F32A5B"/>
    <w:rPr>
      <w:b/>
      <w:bCs/>
      <w:spacing w:val="1"/>
      <w:u w:val="single"/>
      <w:shd w:val="clear" w:color="auto" w:fill="FFFFFF"/>
    </w:rPr>
  </w:style>
  <w:style w:type="character" w:customStyle="1" w:styleId="BodytextImpact">
    <w:name w:val="Body text + Impact"/>
    <w:aliases w:val="8.5 pt,Spacing 0 pt64,Body text + Georgia,Spacing 0 pt76,Table caption (5) + 12 pt,Italic13,Body text + AngsanaUPC,17 pt"/>
    <w:basedOn w:val="Bodytext0"/>
    <w:rsid w:val="00F32A5B"/>
    <w:rPr>
      <w:rFonts w:ascii="Impact" w:hAnsi="Impact" w:cs="Impact"/>
      <w:noProof/>
      <w:spacing w:val="-2"/>
      <w:sz w:val="17"/>
      <w:szCs w:val="17"/>
      <w:u w:val="none"/>
      <w:shd w:val="clear" w:color="auto" w:fill="FFFFFF"/>
    </w:rPr>
  </w:style>
  <w:style w:type="character" w:customStyle="1" w:styleId="Footnote7">
    <w:name w:val="Footnote (7)_"/>
    <w:basedOn w:val="DefaultParagraphFont"/>
    <w:link w:val="Footnote70"/>
    <w:rsid w:val="00F32A5B"/>
    <w:rPr>
      <w:b/>
      <w:bCs/>
      <w:spacing w:val="1"/>
      <w:shd w:val="clear" w:color="auto" w:fill="FFFFFF"/>
    </w:rPr>
  </w:style>
  <w:style w:type="paragraph" w:customStyle="1" w:styleId="Footnote70">
    <w:name w:val="Footnote (7)"/>
    <w:basedOn w:val="Normal"/>
    <w:link w:val="Footnote7"/>
    <w:rsid w:val="00F32A5B"/>
    <w:pPr>
      <w:shd w:val="clear" w:color="auto" w:fill="FFFFFF"/>
      <w:spacing w:line="283" w:lineRule="exact"/>
      <w:ind w:firstLine="680"/>
    </w:pPr>
    <w:rPr>
      <w:rFonts w:asciiTheme="minorHAnsi" w:eastAsiaTheme="minorHAnsi" w:hAnsiTheme="minorHAnsi" w:cstheme="minorBidi"/>
      <w:b/>
      <w:bCs/>
      <w:color w:val="auto"/>
      <w:spacing w:val="1"/>
      <w:sz w:val="22"/>
      <w:szCs w:val="22"/>
      <w:lang w:val="en-US" w:eastAsia="en-US"/>
    </w:rPr>
  </w:style>
  <w:style w:type="character" w:customStyle="1" w:styleId="Footnote8">
    <w:name w:val="Footnote (8)_"/>
    <w:basedOn w:val="DefaultParagraphFont"/>
    <w:link w:val="Footnote80"/>
    <w:rsid w:val="00F32A5B"/>
    <w:rPr>
      <w:i/>
      <w:iCs/>
      <w:spacing w:val="2"/>
      <w:shd w:val="clear" w:color="auto" w:fill="FFFFFF"/>
    </w:rPr>
  </w:style>
  <w:style w:type="paragraph" w:customStyle="1" w:styleId="Footnote80">
    <w:name w:val="Footnote (8)"/>
    <w:basedOn w:val="Normal"/>
    <w:link w:val="Footnote8"/>
    <w:rsid w:val="00F32A5B"/>
    <w:pPr>
      <w:shd w:val="clear" w:color="auto" w:fill="FFFFFF"/>
      <w:spacing w:line="283" w:lineRule="exact"/>
      <w:jc w:val="both"/>
    </w:pPr>
    <w:rPr>
      <w:rFonts w:asciiTheme="minorHAnsi" w:eastAsiaTheme="minorHAnsi" w:hAnsiTheme="minorHAnsi" w:cstheme="minorBidi"/>
      <w:i/>
      <w:iCs/>
      <w:color w:val="auto"/>
      <w:spacing w:val="2"/>
      <w:sz w:val="22"/>
      <w:szCs w:val="22"/>
      <w:lang w:val="en-US" w:eastAsia="en-US"/>
    </w:rPr>
  </w:style>
  <w:style w:type="character" w:customStyle="1" w:styleId="Headerorfooter6">
    <w:name w:val="Header or footer (6)_"/>
    <w:basedOn w:val="DefaultParagraphFont"/>
    <w:link w:val="Headerorfooter60"/>
    <w:rsid w:val="00F32A5B"/>
    <w:rPr>
      <w:b/>
      <w:bCs/>
      <w:spacing w:val="2"/>
      <w:sz w:val="15"/>
      <w:szCs w:val="15"/>
      <w:shd w:val="clear" w:color="auto" w:fill="FFFFFF"/>
    </w:rPr>
  </w:style>
  <w:style w:type="paragraph" w:customStyle="1" w:styleId="Headerorfooter60">
    <w:name w:val="Header or footer (6)"/>
    <w:basedOn w:val="Normal"/>
    <w:link w:val="Headerorfooter6"/>
    <w:rsid w:val="00F32A5B"/>
    <w:pPr>
      <w:shd w:val="clear" w:color="auto" w:fill="FFFFFF"/>
      <w:spacing w:line="240" w:lineRule="atLeast"/>
    </w:pPr>
    <w:rPr>
      <w:rFonts w:asciiTheme="minorHAnsi" w:eastAsiaTheme="minorHAnsi" w:hAnsiTheme="minorHAnsi" w:cstheme="minorBidi"/>
      <w:b/>
      <w:bCs/>
      <w:color w:val="auto"/>
      <w:spacing w:val="2"/>
      <w:sz w:val="15"/>
      <w:szCs w:val="15"/>
      <w:lang w:val="en-US" w:eastAsia="en-US"/>
    </w:rPr>
  </w:style>
  <w:style w:type="character" w:customStyle="1" w:styleId="Heading720">
    <w:name w:val="Heading #7 (2)_"/>
    <w:basedOn w:val="DefaultParagraphFont"/>
    <w:link w:val="Heading721"/>
    <w:rsid w:val="00F32A5B"/>
    <w:rPr>
      <w:b/>
      <w:bCs/>
      <w:spacing w:val="1"/>
      <w:shd w:val="clear" w:color="auto" w:fill="FFFFFF"/>
    </w:rPr>
  </w:style>
  <w:style w:type="paragraph" w:customStyle="1" w:styleId="Heading721">
    <w:name w:val="Heading #7 (2)1"/>
    <w:basedOn w:val="Normal"/>
    <w:link w:val="Heading720"/>
    <w:rsid w:val="00F32A5B"/>
    <w:pPr>
      <w:shd w:val="clear" w:color="auto" w:fill="FFFFFF"/>
      <w:spacing w:line="240" w:lineRule="atLeast"/>
      <w:jc w:val="both"/>
      <w:outlineLvl w:val="6"/>
    </w:pPr>
    <w:rPr>
      <w:rFonts w:asciiTheme="minorHAnsi" w:eastAsiaTheme="minorHAnsi" w:hAnsiTheme="minorHAnsi" w:cstheme="minorBidi"/>
      <w:b/>
      <w:bCs/>
      <w:color w:val="auto"/>
      <w:spacing w:val="1"/>
      <w:sz w:val="22"/>
      <w:szCs w:val="22"/>
      <w:lang w:val="en-US" w:eastAsia="en-US"/>
    </w:rPr>
  </w:style>
  <w:style w:type="character" w:customStyle="1" w:styleId="Bodytext6NotItalic">
    <w:name w:val="Body text (6) + Not Italic"/>
    <w:aliases w:val="Spacing 0 pt63,Spacing 0 pt81"/>
    <w:basedOn w:val="Bodytext6"/>
    <w:rsid w:val="00F32A5B"/>
    <w:rPr>
      <w:rFonts w:ascii="Times New Roman" w:hAnsi="Times New Roman" w:cs="Times New Roman"/>
      <w:i/>
      <w:iCs/>
      <w:spacing w:val="3"/>
      <w:sz w:val="22"/>
      <w:szCs w:val="22"/>
      <w:u w:val="none"/>
      <w:shd w:val="clear" w:color="auto" w:fill="FFFFFF"/>
    </w:rPr>
  </w:style>
  <w:style w:type="character" w:customStyle="1" w:styleId="Heading52">
    <w:name w:val="Heading #5 (2)_"/>
    <w:basedOn w:val="DefaultParagraphFont"/>
    <w:link w:val="Heading520"/>
    <w:rsid w:val="00F32A5B"/>
    <w:rPr>
      <w:b/>
      <w:bCs/>
      <w:spacing w:val="6"/>
      <w:shd w:val="clear" w:color="auto" w:fill="FFFFFF"/>
    </w:rPr>
  </w:style>
  <w:style w:type="paragraph" w:customStyle="1" w:styleId="Heading520">
    <w:name w:val="Heading #5 (2)"/>
    <w:basedOn w:val="Normal"/>
    <w:link w:val="Heading52"/>
    <w:rsid w:val="00F32A5B"/>
    <w:pPr>
      <w:shd w:val="clear" w:color="auto" w:fill="FFFFFF"/>
      <w:spacing w:line="240" w:lineRule="atLeast"/>
      <w:jc w:val="both"/>
      <w:outlineLvl w:val="4"/>
    </w:pPr>
    <w:rPr>
      <w:rFonts w:asciiTheme="minorHAnsi" w:eastAsiaTheme="minorHAnsi" w:hAnsiTheme="minorHAnsi" w:cstheme="minorBidi"/>
      <w:b/>
      <w:bCs/>
      <w:color w:val="auto"/>
      <w:spacing w:val="6"/>
      <w:sz w:val="22"/>
      <w:szCs w:val="22"/>
      <w:lang w:val="en-US" w:eastAsia="en-US"/>
    </w:rPr>
  </w:style>
  <w:style w:type="character" w:customStyle="1" w:styleId="Heading52Italic">
    <w:name w:val="Heading #5 (2) + Italic"/>
    <w:aliases w:val="Spacing 0 pt61"/>
    <w:basedOn w:val="Heading52"/>
    <w:rsid w:val="00F32A5B"/>
    <w:rPr>
      <w:b/>
      <w:bCs/>
      <w:i/>
      <w:iCs/>
      <w:spacing w:val="4"/>
      <w:shd w:val="clear" w:color="auto" w:fill="FFFFFF"/>
    </w:rPr>
  </w:style>
  <w:style w:type="character" w:customStyle="1" w:styleId="Bodytext7Spacing-1pt">
    <w:name w:val="Body text (7) + Spacing -1 pt"/>
    <w:basedOn w:val="Bodytext7"/>
    <w:rsid w:val="00F32A5B"/>
    <w:rPr>
      <w:rFonts w:ascii="Times New Roman" w:hAnsi="Times New Roman" w:cs="Times New Roman"/>
      <w:i w:val="0"/>
      <w:iCs w:val="0"/>
      <w:spacing w:val="-24"/>
      <w:sz w:val="18"/>
      <w:szCs w:val="18"/>
      <w:u w:val="none"/>
      <w:shd w:val="clear" w:color="auto" w:fill="FFFFFF"/>
    </w:rPr>
  </w:style>
  <w:style w:type="character" w:customStyle="1" w:styleId="Bodytext99pt">
    <w:name w:val="Body text (9) + 9 pt"/>
    <w:aliases w:val="Not Bold10,Spacing 0 pt60,Body text (10) + Not Italic"/>
    <w:basedOn w:val="Bodytext9"/>
    <w:rsid w:val="00F32A5B"/>
    <w:rPr>
      <w:rFonts w:ascii="Times New Roman" w:hAnsi="Times New Roman" w:cs="Times New Roman"/>
      <w:b/>
      <w:bCs/>
      <w:i/>
      <w:iCs/>
      <w:spacing w:val="5"/>
      <w:sz w:val="18"/>
      <w:szCs w:val="18"/>
      <w:u w:val="none"/>
      <w:shd w:val="clear" w:color="auto" w:fill="FFFFFF"/>
    </w:rPr>
  </w:style>
  <w:style w:type="character" w:customStyle="1" w:styleId="Heading42">
    <w:name w:val="Heading #4 (2)_"/>
    <w:basedOn w:val="DefaultParagraphFont"/>
    <w:link w:val="Heading420"/>
    <w:rsid w:val="00F32A5B"/>
    <w:rPr>
      <w:b/>
      <w:bCs/>
      <w:spacing w:val="1"/>
      <w:sz w:val="17"/>
      <w:szCs w:val="17"/>
      <w:shd w:val="clear" w:color="auto" w:fill="FFFFFF"/>
    </w:rPr>
  </w:style>
  <w:style w:type="paragraph" w:customStyle="1" w:styleId="Heading420">
    <w:name w:val="Heading #4 (2)"/>
    <w:basedOn w:val="Normal"/>
    <w:link w:val="Heading42"/>
    <w:rsid w:val="00F32A5B"/>
    <w:pPr>
      <w:shd w:val="clear" w:color="auto" w:fill="FFFFFF"/>
      <w:spacing w:line="230" w:lineRule="exact"/>
      <w:jc w:val="both"/>
      <w:outlineLvl w:val="3"/>
    </w:pPr>
    <w:rPr>
      <w:rFonts w:asciiTheme="minorHAnsi" w:eastAsiaTheme="minorHAnsi" w:hAnsiTheme="minorHAnsi" w:cstheme="minorBidi"/>
      <w:b/>
      <w:bCs/>
      <w:color w:val="auto"/>
      <w:spacing w:val="1"/>
      <w:sz w:val="17"/>
      <w:szCs w:val="17"/>
      <w:lang w:val="en-US" w:eastAsia="en-US"/>
    </w:rPr>
  </w:style>
  <w:style w:type="character" w:customStyle="1" w:styleId="Bodytext5Candara">
    <w:name w:val="Body text (5) + Candara"/>
    <w:aliases w:val="8.5 pt2,Spacing 0 pt58"/>
    <w:basedOn w:val="Bodytext5"/>
    <w:rsid w:val="00F32A5B"/>
    <w:rPr>
      <w:rFonts w:ascii="Candara" w:hAnsi="Candara" w:cs="Candara"/>
      <w:b/>
      <w:bCs/>
      <w:noProof/>
      <w:spacing w:val="0"/>
      <w:sz w:val="17"/>
      <w:szCs w:val="17"/>
      <w:u w:val="none"/>
      <w:shd w:val="clear" w:color="auto" w:fill="FFFFFF"/>
    </w:rPr>
  </w:style>
  <w:style w:type="character" w:customStyle="1" w:styleId="Tablecaption2Bold">
    <w:name w:val="Table caption (2) + Bold"/>
    <w:aliases w:val="Spacing 0 pt56,Table caption (7) + Italic"/>
    <w:basedOn w:val="Tablecaption2"/>
    <w:rsid w:val="00F32A5B"/>
    <w:rPr>
      <w:rFonts w:ascii="Times New Roman" w:hAnsi="Times New Roman" w:cs="Times New Roman"/>
      <w:b/>
      <w:bCs/>
      <w:spacing w:val="1"/>
      <w:sz w:val="22"/>
      <w:szCs w:val="22"/>
      <w:u w:val="none"/>
      <w:shd w:val="clear" w:color="auto" w:fill="FFFFFF"/>
    </w:rPr>
  </w:style>
  <w:style w:type="character" w:customStyle="1" w:styleId="TablecaptionNotItalic">
    <w:name w:val="Table caption + Not Italic"/>
    <w:aliases w:val="Spacing 0 pt55,Body text + Italic2"/>
    <w:basedOn w:val="Tablecaption"/>
    <w:rsid w:val="00F32A5B"/>
    <w:rPr>
      <w:rFonts w:ascii="Times New Roman" w:hAnsi="Times New Roman" w:cs="Times New Roman"/>
      <w:i/>
      <w:iCs/>
      <w:spacing w:val="3"/>
      <w:sz w:val="22"/>
      <w:szCs w:val="22"/>
      <w:u w:val="none"/>
      <w:shd w:val="clear" w:color="auto" w:fill="FFFFFF"/>
    </w:rPr>
  </w:style>
  <w:style w:type="character" w:customStyle="1" w:styleId="Heading630">
    <w:name w:val="Heading #6 (3)_"/>
    <w:basedOn w:val="DefaultParagraphFont"/>
    <w:link w:val="Heading631"/>
    <w:rsid w:val="00F32A5B"/>
    <w:rPr>
      <w:spacing w:val="3"/>
      <w:shd w:val="clear" w:color="auto" w:fill="FFFFFF"/>
    </w:rPr>
  </w:style>
  <w:style w:type="paragraph" w:customStyle="1" w:styleId="Heading631">
    <w:name w:val="Heading #6 (3)"/>
    <w:basedOn w:val="Normal"/>
    <w:link w:val="Heading630"/>
    <w:rsid w:val="00F32A5B"/>
    <w:pPr>
      <w:shd w:val="clear" w:color="auto" w:fill="FFFFFF"/>
      <w:spacing w:before="120" w:line="283" w:lineRule="exact"/>
      <w:jc w:val="both"/>
      <w:outlineLvl w:val="5"/>
    </w:pPr>
    <w:rPr>
      <w:rFonts w:asciiTheme="minorHAnsi" w:eastAsiaTheme="minorHAnsi" w:hAnsiTheme="minorHAnsi" w:cstheme="minorBidi"/>
      <w:color w:val="auto"/>
      <w:spacing w:val="3"/>
      <w:sz w:val="22"/>
      <w:szCs w:val="22"/>
      <w:lang w:val="en-US" w:eastAsia="en-US"/>
    </w:rPr>
  </w:style>
  <w:style w:type="character" w:customStyle="1" w:styleId="Heading62Italic">
    <w:name w:val="Heading #6 (2) + Italic"/>
    <w:aliases w:val="Spacing 0 pt54,Body text (11) + Corbel,10 pt8"/>
    <w:basedOn w:val="Heading62"/>
    <w:rsid w:val="00F32A5B"/>
    <w:rPr>
      <w:b/>
      <w:bCs/>
      <w:i/>
      <w:iCs/>
      <w:spacing w:val="4"/>
      <w:shd w:val="clear" w:color="auto" w:fill="FFFFFF"/>
    </w:rPr>
  </w:style>
  <w:style w:type="character" w:customStyle="1" w:styleId="Bodytext58pt">
    <w:name w:val="Body text (5) + 8 pt"/>
    <w:aliases w:val="Bold14,Spacing 0 pt52,Body text + 9 pt7,Body text + CordiaUPC,14 pt,Body text + 16 pt,Bold17,Body text + Arial4,12 pt1,38 pt,Scale 60%"/>
    <w:basedOn w:val="Bodytext5"/>
    <w:rsid w:val="00F32A5B"/>
    <w:rPr>
      <w:rFonts w:ascii="Times New Roman" w:hAnsi="Times New Roman" w:cs="Times New Roman"/>
      <w:b w:val="0"/>
      <w:bCs w:val="0"/>
      <w:spacing w:val="2"/>
      <w:sz w:val="16"/>
      <w:szCs w:val="16"/>
      <w:u w:val="none"/>
      <w:shd w:val="clear" w:color="auto" w:fill="FFFFFF"/>
    </w:rPr>
  </w:style>
  <w:style w:type="character" w:customStyle="1" w:styleId="Footnote9">
    <w:name w:val="Footnote (9)_"/>
    <w:basedOn w:val="DefaultParagraphFont"/>
    <w:link w:val="Footnote90"/>
    <w:rsid w:val="00F32A5B"/>
    <w:rPr>
      <w:b/>
      <w:bCs/>
      <w:spacing w:val="1"/>
      <w:sz w:val="17"/>
      <w:szCs w:val="17"/>
      <w:shd w:val="clear" w:color="auto" w:fill="FFFFFF"/>
    </w:rPr>
  </w:style>
  <w:style w:type="paragraph" w:customStyle="1" w:styleId="Footnote90">
    <w:name w:val="Footnote (9)"/>
    <w:basedOn w:val="Normal"/>
    <w:link w:val="Footnote9"/>
    <w:rsid w:val="00F32A5B"/>
    <w:pPr>
      <w:shd w:val="clear" w:color="auto" w:fill="FFFFFF"/>
      <w:spacing w:line="240" w:lineRule="atLeast"/>
      <w:jc w:val="both"/>
    </w:pPr>
    <w:rPr>
      <w:rFonts w:asciiTheme="minorHAnsi" w:eastAsiaTheme="minorHAnsi" w:hAnsiTheme="minorHAnsi" w:cstheme="minorBidi"/>
      <w:b/>
      <w:bCs/>
      <w:color w:val="auto"/>
      <w:spacing w:val="1"/>
      <w:sz w:val="17"/>
      <w:szCs w:val="17"/>
      <w:lang w:val="en-US" w:eastAsia="en-US"/>
    </w:rPr>
  </w:style>
  <w:style w:type="character" w:customStyle="1" w:styleId="Footnote9Candara">
    <w:name w:val="Footnote (9) + Candara"/>
    <w:aliases w:val="6.5 pt,Not Bold9,Spacing 0 pt51,Body text + Corbel2"/>
    <w:basedOn w:val="Footnote9"/>
    <w:rsid w:val="00F32A5B"/>
    <w:rPr>
      <w:rFonts w:ascii="Candara" w:hAnsi="Candara" w:cs="Candara"/>
      <w:b/>
      <w:bCs/>
      <w:spacing w:val="2"/>
      <w:sz w:val="13"/>
      <w:szCs w:val="13"/>
      <w:shd w:val="clear" w:color="auto" w:fill="FFFFFF"/>
    </w:rPr>
  </w:style>
  <w:style w:type="character" w:customStyle="1" w:styleId="Footnote10">
    <w:name w:val="Footnote (10)_"/>
    <w:basedOn w:val="DefaultParagraphFont"/>
    <w:link w:val="Footnote100"/>
    <w:rsid w:val="00F32A5B"/>
    <w:rPr>
      <w:b/>
      <w:bCs/>
      <w:spacing w:val="2"/>
      <w:sz w:val="14"/>
      <w:szCs w:val="14"/>
      <w:shd w:val="clear" w:color="auto" w:fill="FFFFFF"/>
    </w:rPr>
  </w:style>
  <w:style w:type="paragraph" w:customStyle="1" w:styleId="Footnote100">
    <w:name w:val="Footnote (10)"/>
    <w:basedOn w:val="Normal"/>
    <w:link w:val="Footnote10"/>
    <w:rsid w:val="00F32A5B"/>
    <w:pPr>
      <w:shd w:val="clear" w:color="auto" w:fill="FFFFFF"/>
      <w:spacing w:line="240" w:lineRule="atLeast"/>
      <w:jc w:val="both"/>
    </w:pPr>
    <w:rPr>
      <w:rFonts w:asciiTheme="minorHAnsi" w:eastAsiaTheme="minorHAnsi" w:hAnsiTheme="minorHAnsi" w:cstheme="minorBidi"/>
      <w:b/>
      <w:bCs/>
      <w:color w:val="auto"/>
      <w:spacing w:val="2"/>
      <w:sz w:val="14"/>
      <w:szCs w:val="14"/>
      <w:lang w:val="en-US" w:eastAsia="en-US"/>
    </w:rPr>
  </w:style>
  <w:style w:type="character" w:customStyle="1" w:styleId="Footnote85pt">
    <w:name w:val="Footnote + 8.5 pt"/>
    <w:aliases w:val="Bold13,Spacing 0 pt50,Body text + 9 pt6,Spacing 0 pt77,Body text + Courier New4,4 pt3"/>
    <w:basedOn w:val="Footnote"/>
    <w:rsid w:val="00F32A5B"/>
    <w:rPr>
      <w:rFonts w:ascii="Times New Roman" w:hAnsi="Times New Roman" w:cs="Times New Roman"/>
      <w:b/>
      <w:bCs/>
      <w:spacing w:val="1"/>
      <w:sz w:val="17"/>
      <w:szCs w:val="17"/>
      <w:u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F32A5B"/>
    <w:rPr>
      <w:rFonts w:ascii="Impact" w:hAnsi="Impact" w:cs="Impact"/>
      <w:b/>
      <w:bCs/>
      <w:spacing w:val="-2"/>
      <w:sz w:val="17"/>
      <w:szCs w:val="17"/>
      <w:shd w:val="clear" w:color="auto" w:fill="FFFFFF"/>
    </w:rPr>
  </w:style>
  <w:style w:type="character" w:customStyle="1" w:styleId="Footnote11">
    <w:name w:val="Footnote (11)_"/>
    <w:basedOn w:val="DefaultParagraphFont"/>
    <w:link w:val="Footnote110"/>
    <w:rsid w:val="00F32A5B"/>
    <w:rPr>
      <w:b/>
      <w:bCs/>
      <w:spacing w:val="2"/>
      <w:sz w:val="16"/>
      <w:szCs w:val="16"/>
      <w:shd w:val="clear" w:color="auto" w:fill="FFFFFF"/>
    </w:rPr>
  </w:style>
  <w:style w:type="paragraph" w:customStyle="1" w:styleId="Footnote110">
    <w:name w:val="Footnote (11)"/>
    <w:basedOn w:val="Normal"/>
    <w:link w:val="Footnote11"/>
    <w:rsid w:val="00F32A5B"/>
    <w:pPr>
      <w:shd w:val="clear" w:color="auto" w:fill="FFFFFF"/>
      <w:spacing w:line="240" w:lineRule="atLeast"/>
      <w:jc w:val="both"/>
    </w:pPr>
    <w:rPr>
      <w:rFonts w:asciiTheme="minorHAnsi" w:eastAsiaTheme="minorHAnsi" w:hAnsiTheme="minorHAnsi" w:cstheme="minorBidi"/>
      <w:b/>
      <w:bCs/>
      <w:color w:val="auto"/>
      <w:spacing w:val="2"/>
      <w:sz w:val="16"/>
      <w:szCs w:val="16"/>
      <w:lang w:val="en-US" w:eastAsia="en-US"/>
    </w:rPr>
  </w:style>
  <w:style w:type="character" w:customStyle="1" w:styleId="Bodytext4Italic">
    <w:name w:val="Body text (4) + Italic"/>
    <w:aliases w:val="Spacing 0 pt48,Body text + Corbel1,10 pt6,Body text (5) + 13 pt"/>
    <w:basedOn w:val="Bodytext4"/>
    <w:rsid w:val="00F32A5B"/>
    <w:rPr>
      <w:rFonts w:ascii="Times New Roman" w:hAnsi="Times New Roman" w:cs="Times New Roman"/>
      <w:b/>
      <w:bCs/>
      <w:i/>
      <w:iCs/>
      <w:spacing w:val="4"/>
      <w:w w:val="75"/>
      <w:sz w:val="22"/>
      <w:szCs w:val="22"/>
      <w:u w:val="none"/>
      <w:shd w:val="clear" w:color="auto" w:fill="FFFFFF"/>
    </w:rPr>
  </w:style>
  <w:style w:type="character" w:customStyle="1" w:styleId="Footnote99pt">
    <w:name w:val="Footnote (9) + 9 pt"/>
    <w:aliases w:val="Not Bold6,Spacing 0 pt45"/>
    <w:basedOn w:val="Footnote9"/>
    <w:rsid w:val="00F32A5B"/>
    <w:rPr>
      <w:b/>
      <w:bCs/>
      <w:spacing w:val="5"/>
      <w:sz w:val="18"/>
      <w:szCs w:val="18"/>
      <w:shd w:val="clear" w:color="auto" w:fill="FFFFFF"/>
    </w:rPr>
  </w:style>
  <w:style w:type="character" w:customStyle="1" w:styleId="Footnote98pt">
    <w:name w:val="Footnote (9) + 8 pt"/>
    <w:aliases w:val="Spacing 0 pt44,Heading #4 + Italic"/>
    <w:basedOn w:val="Footnote9"/>
    <w:rsid w:val="00F32A5B"/>
    <w:rPr>
      <w:b/>
      <w:bCs/>
      <w:spacing w:val="2"/>
      <w:sz w:val="16"/>
      <w:szCs w:val="16"/>
      <w:shd w:val="clear" w:color="auto" w:fill="FFFFFF"/>
    </w:rPr>
  </w:style>
  <w:style w:type="character" w:customStyle="1" w:styleId="Heading7Italic">
    <w:name w:val="Heading #7 + Italic"/>
    <w:aliases w:val="Spacing 0 pt43,Body text (12) + Not Italic1"/>
    <w:basedOn w:val="Heading70"/>
    <w:rsid w:val="00F32A5B"/>
    <w:rPr>
      <w:b/>
      <w:bCs/>
      <w:i/>
      <w:iCs/>
      <w:spacing w:val="4"/>
      <w:shd w:val="clear" w:color="auto" w:fill="FFFFFF"/>
    </w:rPr>
  </w:style>
  <w:style w:type="character" w:customStyle="1" w:styleId="Bodytext3Spacing0pt1">
    <w:name w:val="Body text (3) + Spacing 0 pt1"/>
    <w:basedOn w:val="Bodytext30"/>
    <w:rsid w:val="00F32A5B"/>
    <w:rPr>
      <w:rFonts w:ascii="Times New Roman" w:hAnsi="Times New Roman" w:cs="Times New Roman"/>
      <w:b/>
      <w:bCs/>
      <w:spacing w:val="6"/>
      <w:w w:val="60"/>
      <w:sz w:val="22"/>
      <w:szCs w:val="22"/>
      <w:u w:val="none"/>
      <w:lang w:bidi="ar-SA"/>
    </w:rPr>
  </w:style>
  <w:style w:type="character" w:customStyle="1" w:styleId="Bodytext98pt">
    <w:name w:val="Body text (9) + 8 pt"/>
    <w:aliases w:val="Spacing 0 pt38,Body text (11) + Corbel1,10 pt4"/>
    <w:basedOn w:val="Bodytext9"/>
    <w:rsid w:val="00F32A5B"/>
    <w:rPr>
      <w:rFonts w:ascii="Times New Roman" w:hAnsi="Times New Roman" w:cs="Times New Roman"/>
      <w:b/>
      <w:bCs/>
      <w:i/>
      <w:iCs/>
      <w:spacing w:val="2"/>
      <w:sz w:val="16"/>
      <w:szCs w:val="16"/>
      <w:u w:val="none"/>
      <w:shd w:val="clear" w:color="auto" w:fill="FFFFFF"/>
    </w:rPr>
  </w:style>
  <w:style w:type="character" w:customStyle="1" w:styleId="Footnote6pt">
    <w:name w:val="Footnote + 6 pt"/>
    <w:aliases w:val="Spacing 0 pt37,Body text + Bold3"/>
    <w:basedOn w:val="Footnote"/>
    <w:rsid w:val="00F32A5B"/>
    <w:rPr>
      <w:rFonts w:ascii="Times New Roman" w:hAnsi="Times New Roman" w:cs="Times New Roman"/>
      <w:spacing w:val="3"/>
      <w:sz w:val="12"/>
      <w:szCs w:val="12"/>
      <w:u w:val="none"/>
      <w:shd w:val="clear" w:color="auto" w:fill="FFFFFF"/>
    </w:rPr>
  </w:style>
  <w:style w:type="character" w:customStyle="1" w:styleId="Footnote12">
    <w:name w:val="Footnote (12)_"/>
    <w:basedOn w:val="DefaultParagraphFont"/>
    <w:link w:val="Footnote120"/>
    <w:rsid w:val="00F32A5B"/>
    <w:rPr>
      <w:b/>
      <w:bCs/>
      <w:spacing w:val="3"/>
      <w:sz w:val="16"/>
      <w:szCs w:val="16"/>
      <w:shd w:val="clear" w:color="auto" w:fill="FFFFFF"/>
    </w:rPr>
  </w:style>
  <w:style w:type="paragraph" w:customStyle="1" w:styleId="Footnote120">
    <w:name w:val="Footnote (12)"/>
    <w:basedOn w:val="Normal"/>
    <w:link w:val="Footnote12"/>
    <w:rsid w:val="00F32A5B"/>
    <w:pPr>
      <w:shd w:val="clear" w:color="auto" w:fill="FFFFFF"/>
      <w:spacing w:line="235" w:lineRule="exact"/>
      <w:jc w:val="both"/>
    </w:pPr>
    <w:rPr>
      <w:rFonts w:asciiTheme="minorHAnsi" w:eastAsiaTheme="minorHAnsi" w:hAnsiTheme="minorHAnsi" w:cstheme="minorBidi"/>
      <w:b/>
      <w:bCs/>
      <w:color w:val="auto"/>
      <w:spacing w:val="3"/>
      <w:sz w:val="16"/>
      <w:szCs w:val="16"/>
      <w:lang w:val="en-US" w:eastAsia="en-US"/>
    </w:rPr>
  </w:style>
  <w:style w:type="character" w:customStyle="1" w:styleId="Footnote124pt">
    <w:name w:val="Footnote (12) + 4 pt"/>
    <w:aliases w:val="Spacing 0 pt36,Table caption (10) + Bold"/>
    <w:basedOn w:val="Footnote12"/>
    <w:rsid w:val="00F32A5B"/>
    <w:rPr>
      <w:b/>
      <w:bCs/>
      <w:spacing w:val="10"/>
      <w:sz w:val="8"/>
      <w:szCs w:val="8"/>
      <w:shd w:val="clear" w:color="auto" w:fill="FFFFFF"/>
    </w:rPr>
  </w:style>
  <w:style w:type="character" w:customStyle="1" w:styleId="Heading32">
    <w:name w:val="Heading #3 (2)_"/>
    <w:basedOn w:val="DefaultParagraphFont"/>
    <w:link w:val="Heading321"/>
    <w:rsid w:val="00F32A5B"/>
    <w:rPr>
      <w:b/>
      <w:bCs/>
      <w:spacing w:val="6"/>
      <w:shd w:val="clear" w:color="auto" w:fill="FFFFFF"/>
    </w:rPr>
  </w:style>
  <w:style w:type="paragraph" w:customStyle="1" w:styleId="Heading321">
    <w:name w:val="Heading #3 (2)1"/>
    <w:basedOn w:val="Normal"/>
    <w:link w:val="Heading32"/>
    <w:rsid w:val="00F32A5B"/>
    <w:pPr>
      <w:shd w:val="clear" w:color="auto" w:fill="FFFFFF"/>
      <w:spacing w:after="240" w:line="240" w:lineRule="atLeast"/>
      <w:jc w:val="both"/>
      <w:outlineLvl w:val="2"/>
    </w:pPr>
    <w:rPr>
      <w:rFonts w:asciiTheme="minorHAnsi" w:eastAsiaTheme="minorHAnsi" w:hAnsiTheme="minorHAnsi" w:cstheme="minorBidi"/>
      <w:b/>
      <w:bCs/>
      <w:color w:val="auto"/>
      <w:spacing w:val="6"/>
      <w:sz w:val="22"/>
      <w:szCs w:val="22"/>
      <w:lang w:val="en-US" w:eastAsia="en-US"/>
    </w:rPr>
  </w:style>
  <w:style w:type="character" w:customStyle="1" w:styleId="Heading320">
    <w:name w:val="Heading #3 (2)"/>
    <w:basedOn w:val="Heading32"/>
    <w:rsid w:val="00F32A5B"/>
    <w:rPr>
      <w:b/>
      <w:bCs/>
      <w:spacing w:val="6"/>
      <w:u w:val="single"/>
      <w:shd w:val="clear" w:color="auto" w:fill="FFFFFF"/>
    </w:rPr>
  </w:style>
  <w:style w:type="character" w:customStyle="1" w:styleId="Heading5Italic">
    <w:name w:val="Heading #5 + Italic"/>
    <w:aliases w:val="Spacing 0 pt35,Body text (4) + Not Bold2"/>
    <w:basedOn w:val="Heading50"/>
    <w:rsid w:val="00F32A5B"/>
    <w:rPr>
      <w:rFonts w:ascii="Times New Roman" w:hAnsi="Times New Roman" w:cs="Times New Roman"/>
      <w:i/>
      <w:iCs/>
      <w:noProof/>
      <w:spacing w:val="2"/>
      <w:sz w:val="22"/>
      <w:szCs w:val="22"/>
      <w:u w:val="none"/>
      <w:shd w:val="clear" w:color="auto" w:fill="FFFFFF"/>
    </w:rPr>
  </w:style>
  <w:style w:type="character" w:customStyle="1" w:styleId="Bodytext711pt">
    <w:name w:val="Body text (7) + 11 pt"/>
    <w:basedOn w:val="Bodytext7"/>
    <w:rsid w:val="00F32A5B"/>
    <w:rPr>
      <w:rFonts w:ascii="Times New Roman" w:hAnsi="Times New Roman" w:cs="Times New Roman"/>
      <w:i w:val="0"/>
      <w:iCs w:val="0"/>
      <w:spacing w:val="2"/>
      <w:sz w:val="22"/>
      <w:szCs w:val="22"/>
      <w:u w:val="none"/>
      <w:shd w:val="clear" w:color="auto" w:fill="FFFFFF"/>
    </w:rPr>
  </w:style>
  <w:style w:type="character" w:customStyle="1" w:styleId="Footnote8pt">
    <w:name w:val="Footnote + 8 pt"/>
    <w:aliases w:val="Bold11,Spacing 0 pt34,Body text + 9 pt4,Body text + Georgia2,10 pt3,Body text + Arial3,15 pt3,Spacing 0 pt40"/>
    <w:basedOn w:val="Footnote"/>
    <w:rsid w:val="00F32A5B"/>
    <w:rPr>
      <w:rFonts w:ascii="Times New Roman" w:hAnsi="Times New Roman" w:cs="Times New Roman"/>
      <w:b/>
      <w:bCs/>
      <w:spacing w:val="2"/>
      <w:sz w:val="16"/>
      <w:szCs w:val="16"/>
      <w:u w:val="none"/>
      <w:shd w:val="clear" w:color="auto" w:fill="FFFFFF"/>
    </w:rPr>
  </w:style>
  <w:style w:type="character" w:customStyle="1" w:styleId="Footnote11pt">
    <w:name w:val="Footnote + 11 pt"/>
    <w:aliases w:val="Spacing 0 pt33"/>
    <w:basedOn w:val="Footnote"/>
    <w:rsid w:val="00F32A5B"/>
    <w:rPr>
      <w:rFonts w:ascii="Times New Roman" w:hAnsi="Times New Roman" w:cs="Times New Roman"/>
      <w:spacing w:val="3"/>
      <w:sz w:val="22"/>
      <w:szCs w:val="22"/>
      <w:u w:val="none"/>
      <w:shd w:val="clear" w:color="auto" w:fill="FFFFFF"/>
    </w:rPr>
  </w:style>
  <w:style w:type="character" w:customStyle="1" w:styleId="Footnote8pt3">
    <w:name w:val="Footnote + 8 pt3"/>
    <w:aliases w:val="Bold10,Spacing 0 pt32,Body text + 9 pt3,Table caption (11) + 12 pt,Body text + 11.5 pt5,Body text (2) + Not Italic2,Heading #2 + 17.5 pt"/>
    <w:basedOn w:val="Footnote"/>
    <w:rsid w:val="00F32A5B"/>
    <w:rPr>
      <w:rFonts w:ascii="Times New Roman" w:hAnsi="Times New Roman" w:cs="Times New Roman"/>
      <w:b/>
      <w:bCs/>
      <w:spacing w:val="2"/>
      <w:sz w:val="16"/>
      <w:szCs w:val="16"/>
      <w:u w:val="none"/>
      <w:shd w:val="clear" w:color="auto" w:fill="FFFFFF"/>
    </w:rPr>
  </w:style>
  <w:style w:type="character" w:customStyle="1" w:styleId="Bodytext4Spacing0pt">
    <w:name w:val="Body text (4) + Spacing 0 pt"/>
    <w:basedOn w:val="Bodytext4"/>
    <w:rsid w:val="00F32A5B"/>
    <w:rPr>
      <w:rFonts w:ascii="Times New Roman" w:hAnsi="Times New Roman" w:cs="Times New Roman"/>
      <w:b/>
      <w:bCs/>
      <w:spacing w:val="1"/>
      <w:w w:val="75"/>
      <w:sz w:val="22"/>
      <w:szCs w:val="22"/>
      <w:u w:val="single"/>
      <w:shd w:val="clear" w:color="auto" w:fill="FFFFFF"/>
    </w:rPr>
  </w:style>
  <w:style w:type="character" w:customStyle="1" w:styleId="Bodytext4Spacing0pt1">
    <w:name w:val="Body text (4) + Spacing 0 pt1"/>
    <w:basedOn w:val="Bodytext4"/>
    <w:rsid w:val="00F32A5B"/>
    <w:rPr>
      <w:rFonts w:ascii="Times New Roman" w:hAnsi="Times New Roman" w:cs="Times New Roman"/>
      <w:b/>
      <w:bCs/>
      <w:spacing w:val="1"/>
      <w:w w:val="75"/>
      <w:sz w:val="22"/>
      <w:szCs w:val="22"/>
      <w:u w:val="none"/>
      <w:shd w:val="clear" w:color="auto" w:fill="FFFFFF"/>
    </w:rPr>
  </w:style>
  <w:style w:type="character" w:customStyle="1" w:styleId="Footnote13">
    <w:name w:val="Footnote (13)_"/>
    <w:basedOn w:val="DefaultParagraphFont"/>
    <w:link w:val="Footnote130"/>
    <w:rsid w:val="00F32A5B"/>
    <w:rPr>
      <w:spacing w:val="3"/>
      <w:sz w:val="12"/>
      <w:szCs w:val="12"/>
      <w:shd w:val="clear" w:color="auto" w:fill="FFFFFF"/>
    </w:rPr>
  </w:style>
  <w:style w:type="paragraph" w:customStyle="1" w:styleId="Footnote130">
    <w:name w:val="Footnote (13)"/>
    <w:basedOn w:val="Normal"/>
    <w:link w:val="Footnote13"/>
    <w:rsid w:val="00F32A5B"/>
    <w:pPr>
      <w:shd w:val="clear" w:color="auto" w:fill="FFFFFF"/>
      <w:spacing w:line="240" w:lineRule="atLeast"/>
      <w:jc w:val="both"/>
    </w:pPr>
    <w:rPr>
      <w:rFonts w:asciiTheme="minorHAnsi" w:eastAsiaTheme="minorHAnsi" w:hAnsiTheme="minorHAnsi" w:cstheme="minorBidi"/>
      <w:color w:val="auto"/>
      <w:spacing w:val="3"/>
      <w:sz w:val="12"/>
      <w:szCs w:val="12"/>
      <w:lang w:val="en-US" w:eastAsia="en-US"/>
    </w:rPr>
  </w:style>
  <w:style w:type="character" w:customStyle="1" w:styleId="Heading72Spacing0pt">
    <w:name w:val="Heading #7 (2) + Spacing 0 pt"/>
    <w:basedOn w:val="Heading720"/>
    <w:rsid w:val="00F32A5B"/>
    <w:rPr>
      <w:b/>
      <w:bCs/>
      <w:spacing w:val="6"/>
      <w:u w:val="single"/>
      <w:shd w:val="clear" w:color="auto" w:fill="FFFFFF"/>
    </w:rPr>
  </w:style>
  <w:style w:type="character" w:customStyle="1" w:styleId="Heading72Spacing0pt1">
    <w:name w:val="Heading #7 (2) + Spacing 0 pt1"/>
    <w:basedOn w:val="Heading720"/>
    <w:rsid w:val="00F32A5B"/>
    <w:rPr>
      <w:b/>
      <w:bCs/>
      <w:spacing w:val="6"/>
      <w:shd w:val="clear" w:color="auto" w:fill="FFFFFF"/>
    </w:rPr>
  </w:style>
  <w:style w:type="character" w:customStyle="1" w:styleId="Heading722">
    <w:name w:val="Heading #7 (2)"/>
    <w:basedOn w:val="Heading720"/>
    <w:rsid w:val="00F32A5B"/>
    <w:rPr>
      <w:b/>
      <w:bCs/>
      <w:spacing w:val="1"/>
      <w:u w:val="single"/>
      <w:shd w:val="clear" w:color="auto" w:fill="FFFFFF"/>
    </w:rPr>
  </w:style>
  <w:style w:type="character" w:customStyle="1" w:styleId="BodytextItalic1">
    <w:name w:val="Body text + Italic1"/>
    <w:aliases w:val="Spacing 0 pt31,Body text + Candara,14.5 pt"/>
    <w:basedOn w:val="Bodytext0"/>
    <w:rsid w:val="00F32A5B"/>
    <w:rPr>
      <w:rFonts w:ascii="Times New Roman" w:hAnsi="Times New Roman" w:cs="Times New Roman"/>
      <w:i/>
      <w:iCs/>
      <w:spacing w:val="2"/>
      <w:sz w:val="22"/>
      <w:szCs w:val="22"/>
      <w:u w:val="none"/>
      <w:shd w:val="clear" w:color="auto" w:fill="FFFFFF"/>
    </w:rPr>
  </w:style>
  <w:style w:type="character" w:customStyle="1" w:styleId="Bodytext12NotItalic">
    <w:name w:val="Body text (12) + Not Italic"/>
    <w:aliases w:val="Spacing 0 pt29,Spacing 0 pt59,Table caption (10) + Italic,Heading #5 (2) + 13 pt,Table caption + Italic"/>
    <w:basedOn w:val="Bodytext12"/>
    <w:rsid w:val="00F32A5B"/>
    <w:rPr>
      <w:rFonts w:ascii="Times New Roman" w:hAnsi="Times New Roman" w:cs="Times New Roman"/>
      <w:b w:val="0"/>
      <w:bCs w:val="0"/>
      <w:i/>
      <w:iCs/>
      <w:spacing w:val="6"/>
      <w:sz w:val="22"/>
      <w:szCs w:val="22"/>
      <w:u w:val="none"/>
      <w:shd w:val="clear" w:color="auto" w:fill="FFFFFF"/>
    </w:rPr>
  </w:style>
  <w:style w:type="character" w:customStyle="1" w:styleId="Footnote8pt2">
    <w:name w:val="Footnote + 8 pt2"/>
    <w:aliases w:val="Bold9,Spacing 0 pt28,Body text + 9 pt2,Body text + 16 pt1,Body text + 4 pt2,Heading #2 + Not Bold1"/>
    <w:basedOn w:val="Footnote"/>
    <w:rsid w:val="00F32A5B"/>
    <w:rPr>
      <w:rFonts w:ascii="Times New Roman" w:hAnsi="Times New Roman" w:cs="Times New Roman"/>
      <w:b/>
      <w:bCs/>
      <w:spacing w:val="3"/>
      <w:sz w:val="16"/>
      <w:szCs w:val="16"/>
      <w:u w:val="none"/>
      <w:shd w:val="clear" w:color="auto" w:fill="FFFFFF"/>
    </w:rPr>
  </w:style>
  <w:style w:type="character" w:customStyle="1" w:styleId="Footnote14">
    <w:name w:val="Footnote (14)_"/>
    <w:basedOn w:val="DefaultParagraphFont"/>
    <w:link w:val="Footnote140"/>
    <w:rsid w:val="00F32A5B"/>
    <w:rPr>
      <w:b/>
      <w:bCs/>
      <w:spacing w:val="1"/>
      <w:sz w:val="16"/>
      <w:szCs w:val="16"/>
      <w:shd w:val="clear" w:color="auto" w:fill="FFFFFF"/>
    </w:rPr>
  </w:style>
  <w:style w:type="paragraph" w:customStyle="1" w:styleId="Footnote140">
    <w:name w:val="Footnote (14)"/>
    <w:basedOn w:val="Normal"/>
    <w:link w:val="Footnote14"/>
    <w:rsid w:val="00F32A5B"/>
    <w:pPr>
      <w:shd w:val="clear" w:color="auto" w:fill="FFFFFF"/>
      <w:spacing w:line="240" w:lineRule="atLeast"/>
      <w:jc w:val="both"/>
    </w:pPr>
    <w:rPr>
      <w:rFonts w:asciiTheme="minorHAnsi" w:eastAsiaTheme="minorHAnsi" w:hAnsiTheme="minorHAnsi" w:cstheme="minorBidi"/>
      <w:b/>
      <w:bCs/>
      <w:color w:val="auto"/>
      <w:spacing w:val="1"/>
      <w:sz w:val="16"/>
      <w:szCs w:val="16"/>
      <w:lang w:val="en-US" w:eastAsia="en-US"/>
    </w:rPr>
  </w:style>
  <w:style w:type="character" w:customStyle="1" w:styleId="Heading7115pt">
    <w:name w:val="Heading #7 + 11.5 pt"/>
    <w:aliases w:val="Spacing 0 pt27,Body text + 11 pt,Body text (3) + Not Bold,Body text (14) + 11.5 pt"/>
    <w:basedOn w:val="Heading70"/>
    <w:rsid w:val="00F32A5B"/>
    <w:rPr>
      <w:b/>
      <w:bCs/>
      <w:spacing w:val="0"/>
      <w:sz w:val="23"/>
      <w:szCs w:val="23"/>
      <w:shd w:val="clear" w:color="auto" w:fill="FFFFFF"/>
    </w:rPr>
  </w:style>
  <w:style w:type="character" w:customStyle="1" w:styleId="Heading7Spacing0pt">
    <w:name w:val="Heading #7 + Spacing 0 pt"/>
    <w:basedOn w:val="Heading70"/>
    <w:rsid w:val="00F32A5B"/>
    <w:rPr>
      <w:b/>
      <w:bCs/>
      <w:spacing w:val="1"/>
      <w:shd w:val="clear" w:color="auto" w:fill="FFFFFF"/>
    </w:rPr>
  </w:style>
  <w:style w:type="character" w:customStyle="1" w:styleId="Heading73">
    <w:name w:val="Heading #7 (3)_"/>
    <w:basedOn w:val="DefaultParagraphFont"/>
    <w:link w:val="Heading730"/>
    <w:rsid w:val="00F32A5B"/>
    <w:rPr>
      <w:b/>
      <w:bCs/>
      <w:sz w:val="23"/>
      <w:szCs w:val="23"/>
      <w:shd w:val="clear" w:color="auto" w:fill="FFFFFF"/>
    </w:rPr>
  </w:style>
  <w:style w:type="paragraph" w:customStyle="1" w:styleId="Heading730">
    <w:name w:val="Heading #7 (3)"/>
    <w:basedOn w:val="Normal"/>
    <w:link w:val="Heading73"/>
    <w:rsid w:val="00F32A5B"/>
    <w:pPr>
      <w:shd w:val="clear" w:color="auto" w:fill="FFFFFF"/>
      <w:spacing w:before="240" w:line="240" w:lineRule="atLeast"/>
      <w:jc w:val="both"/>
      <w:outlineLvl w:val="6"/>
    </w:pPr>
    <w:rPr>
      <w:rFonts w:asciiTheme="minorHAnsi" w:eastAsiaTheme="minorHAnsi" w:hAnsiTheme="minorHAnsi" w:cstheme="minorBidi"/>
      <w:b/>
      <w:bCs/>
      <w:color w:val="auto"/>
      <w:sz w:val="23"/>
      <w:szCs w:val="23"/>
      <w:lang w:val="en-US" w:eastAsia="en-US"/>
    </w:rPr>
  </w:style>
  <w:style w:type="character" w:customStyle="1" w:styleId="Footnote15">
    <w:name w:val="Footnote (15)_"/>
    <w:basedOn w:val="DefaultParagraphFont"/>
    <w:link w:val="Footnote150"/>
    <w:rsid w:val="00F32A5B"/>
    <w:rPr>
      <w:b/>
      <w:bCs/>
      <w:spacing w:val="6"/>
      <w:shd w:val="clear" w:color="auto" w:fill="FFFFFF"/>
    </w:rPr>
  </w:style>
  <w:style w:type="paragraph" w:customStyle="1" w:styleId="Footnote150">
    <w:name w:val="Footnote (15)"/>
    <w:basedOn w:val="Normal"/>
    <w:link w:val="Footnote15"/>
    <w:rsid w:val="00F32A5B"/>
    <w:pPr>
      <w:shd w:val="clear" w:color="auto" w:fill="FFFFFF"/>
      <w:spacing w:line="240" w:lineRule="atLeast"/>
      <w:jc w:val="both"/>
    </w:pPr>
    <w:rPr>
      <w:rFonts w:asciiTheme="minorHAnsi" w:eastAsiaTheme="minorHAnsi" w:hAnsiTheme="minorHAnsi" w:cstheme="minorBidi"/>
      <w:b/>
      <w:bCs/>
      <w:color w:val="auto"/>
      <w:spacing w:val="6"/>
      <w:sz w:val="22"/>
      <w:szCs w:val="22"/>
      <w:lang w:val="en-US" w:eastAsia="en-US"/>
    </w:rPr>
  </w:style>
  <w:style w:type="character" w:customStyle="1" w:styleId="Heading49pt">
    <w:name w:val="Heading #4 + 9 pt"/>
    <w:aliases w:val="Spacing 0 pt25,Body text (35) + Times New Roman1,6 pt1"/>
    <w:basedOn w:val="Heading40"/>
    <w:rsid w:val="00F32A5B"/>
    <w:rPr>
      <w:rFonts w:ascii="Times New Roman" w:hAnsi="Times New Roman" w:cs="Times New Roman"/>
      <w:i/>
      <w:iCs/>
      <w:spacing w:val="5"/>
      <w:sz w:val="18"/>
      <w:szCs w:val="18"/>
      <w:u w:val="none"/>
      <w:shd w:val="clear" w:color="auto" w:fill="FFFFFF"/>
    </w:rPr>
  </w:style>
  <w:style w:type="character" w:customStyle="1" w:styleId="Footnote8pt1">
    <w:name w:val="Footnote + 8 pt1"/>
    <w:aliases w:val="Bold8,Spacing 0 pt24,Body text (31) + Georgia,Italic10,Body text + Consolas2,4 pt4,Body text + 11.5 pt4,Header or footer (4) + 11.5 pt"/>
    <w:basedOn w:val="Footnote"/>
    <w:rsid w:val="00F32A5B"/>
    <w:rPr>
      <w:rFonts w:ascii="Times New Roman" w:hAnsi="Times New Roman" w:cs="Times New Roman"/>
      <w:b/>
      <w:bCs/>
      <w:spacing w:val="1"/>
      <w:sz w:val="16"/>
      <w:szCs w:val="16"/>
      <w:u w:val="none"/>
      <w:shd w:val="clear" w:color="auto" w:fill="FFFFFF"/>
    </w:rPr>
  </w:style>
  <w:style w:type="character" w:customStyle="1" w:styleId="Footnote75pt">
    <w:name w:val="Footnote + 7.5 pt"/>
    <w:aliases w:val="Bold7,Spacing 0 pt23,Body text + 13.5 pt,Body text + 9 pt1,Italic9,Body text (2) + Not Italic1,Body text + 11.5 pt3,Table caption (2) + Not Italic2,Body text + 10 pt1"/>
    <w:basedOn w:val="Footnote"/>
    <w:rsid w:val="00F32A5B"/>
    <w:rPr>
      <w:rFonts w:ascii="Times New Roman" w:hAnsi="Times New Roman" w:cs="Times New Roman"/>
      <w:b/>
      <w:bCs/>
      <w:spacing w:val="1"/>
      <w:sz w:val="15"/>
      <w:szCs w:val="15"/>
      <w:u w:val="none"/>
      <w:shd w:val="clear" w:color="auto" w:fill="FFFFFF"/>
    </w:rPr>
  </w:style>
  <w:style w:type="character" w:customStyle="1" w:styleId="Heading620">
    <w:name w:val="Heading #6 (2)"/>
    <w:basedOn w:val="Heading62"/>
    <w:rsid w:val="00F32A5B"/>
    <w:rPr>
      <w:b/>
      <w:bCs/>
      <w:spacing w:val="6"/>
      <w:u w:val="single"/>
      <w:shd w:val="clear" w:color="auto" w:fill="FFFFFF"/>
    </w:rPr>
  </w:style>
  <w:style w:type="character" w:customStyle="1" w:styleId="Footnote16">
    <w:name w:val="Footnote (16)_"/>
    <w:basedOn w:val="DefaultParagraphFont"/>
    <w:link w:val="Footnote160"/>
    <w:rsid w:val="00F32A5B"/>
    <w:rPr>
      <w:b/>
      <w:bCs/>
      <w:spacing w:val="1"/>
      <w:sz w:val="15"/>
      <w:szCs w:val="15"/>
      <w:shd w:val="clear" w:color="auto" w:fill="FFFFFF"/>
    </w:rPr>
  </w:style>
  <w:style w:type="paragraph" w:customStyle="1" w:styleId="Footnote160">
    <w:name w:val="Footnote (16)"/>
    <w:basedOn w:val="Normal"/>
    <w:link w:val="Footnote16"/>
    <w:rsid w:val="00F32A5B"/>
    <w:pPr>
      <w:shd w:val="clear" w:color="auto" w:fill="FFFFFF"/>
      <w:spacing w:line="240" w:lineRule="exact"/>
      <w:jc w:val="both"/>
    </w:pPr>
    <w:rPr>
      <w:rFonts w:asciiTheme="minorHAnsi" w:eastAsiaTheme="minorHAnsi" w:hAnsiTheme="minorHAnsi" w:cstheme="minorBidi"/>
      <w:b/>
      <w:bCs/>
      <w:color w:val="auto"/>
      <w:spacing w:val="1"/>
      <w:sz w:val="15"/>
      <w:szCs w:val="15"/>
      <w:lang w:val="en-US" w:eastAsia="en-US"/>
    </w:rPr>
  </w:style>
  <w:style w:type="character" w:customStyle="1" w:styleId="Heading72115pt">
    <w:name w:val="Heading #7 (2) + 11.5 pt"/>
    <w:aliases w:val="Spacing 0 pt21"/>
    <w:basedOn w:val="Heading720"/>
    <w:rsid w:val="00F32A5B"/>
    <w:rPr>
      <w:b/>
      <w:bCs/>
      <w:spacing w:val="0"/>
      <w:sz w:val="23"/>
      <w:szCs w:val="23"/>
      <w:shd w:val="clear" w:color="auto" w:fill="FFFFFF"/>
    </w:rPr>
  </w:style>
  <w:style w:type="character" w:customStyle="1" w:styleId="Bodytext58pt1">
    <w:name w:val="Body text (5) + 8 pt1"/>
    <w:aliases w:val="Bold6,Spacing 0 pt19,Header or footer + 14 pt,Not Italic4,Table of contents + Italic,Body text (12) + Not Bold,Body text + 13 pt,Scale 10%,Body text + Franklin Gothic Demi2,10 pt2,Heading #5 (4) + Not Bold,Body text + Arial2,15 pt2"/>
    <w:basedOn w:val="Bodytext5"/>
    <w:rsid w:val="00F32A5B"/>
    <w:rPr>
      <w:rFonts w:ascii="Times New Roman" w:hAnsi="Times New Roman" w:cs="Times New Roman"/>
      <w:b w:val="0"/>
      <w:bCs w:val="0"/>
      <w:spacing w:val="3"/>
      <w:sz w:val="16"/>
      <w:szCs w:val="16"/>
      <w:u w:val="none"/>
      <w:shd w:val="clear" w:color="auto" w:fill="FFFFFF"/>
    </w:rPr>
  </w:style>
  <w:style w:type="character" w:customStyle="1" w:styleId="Footnote17">
    <w:name w:val="Footnote (17)_"/>
    <w:basedOn w:val="DefaultParagraphFont"/>
    <w:link w:val="Footnote170"/>
    <w:rsid w:val="00F32A5B"/>
    <w:rPr>
      <w:b/>
      <w:bCs/>
      <w:spacing w:val="2"/>
      <w:sz w:val="15"/>
      <w:szCs w:val="15"/>
      <w:shd w:val="clear" w:color="auto" w:fill="FFFFFF"/>
    </w:rPr>
  </w:style>
  <w:style w:type="paragraph" w:customStyle="1" w:styleId="Footnote170">
    <w:name w:val="Footnote (17)"/>
    <w:basedOn w:val="Normal"/>
    <w:link w:val="Footnote17"/>
    <w:rsid w:val="00F32A5B"/>
    <w:pPr>
      <w:shd w:val="clear" w:color="auto" w:fill="FFFFFF"/>
      <w:spacing w:after="60" w:line="240" w:lineRule="atLeast"/>
      <w:jc w:val="both"/>
    </w:pPr>
    <w:rPr>
      <w:rFonts w:asciiTheme="minorHAnsi" w:eastAsiaTheme="minorHAnsi" w:hAnsiTheme="minorHAnsi" w:cstheme="minorBidi"/>
      <w:b/>
      <w:bCs/>
      <w:color w:val="auto"/>
      <w:spacing w:val="2"/>
      <w:sz w:val="15"/>
      <w:szCs w:val="15"/>
      <w:lang w:val="en-US" w:eastAsia="en-US"/>
    </w:rPr>
  </w:style>
  <w:style w:type="character" w:customStyle="1" w:styleId="Footnote134pt">
    <w:name w:val="Footnote (13) + 4 pt"/>
    <w:aliases w:val="Bold5,Spacing 0 pt18,Table of contents + 13.5 pt,Footnote (3) + Not Italic,Body text + Courier New1,15 pt1,Body text + 11.5 pt2"/>
    <w:basedOn w:val="Footnote13"/>
    <w:rsid w:val="00F32A5B"/>
    <w:rPr>
      <w:b/>
      <w:bCs/>
      <w:spacing w:val="6"/>
      <w:sz w:val="8"/>
      <w:szCs w:val="8"/>
      <w:shd w:val="clear" w:color="auto" w:fill="FFFFFF"/>
    </w:rPr>
  </w:style>
  <w:style w:type="character" w:customStyle="1" w:styleId="Footnote18">
    <w:name w:val="Footnote (18)_"/>
    <w:basedOn w:val="DefaultParagraphFont"/>
    <w:link w:val="Footnote180"/>
    <w:rsid w:val="00F32A5B"/>
    <w:rPr>
      <w:b/>
      <w:bCs/>
      <w:spacing w:val="2"/>
      <w:sz w:val="15"/>
      <w:szCs w:val="15"/>
      <w:shd w:val="clear" w:color="auto" w:fill="FFFFFF"/>
    </w:rPr>
  </w:style>
  <w:style w:type="paragraph" w:customStyle="1" w:styleId="Footnote180">
    <w:name w:val="Footnote (18)"/>
    <w:basedOn w:val="Normal"/>
    <w:link w:val="Footnote18"/>
    <w:rsid w:val="00F32A5B"/>
    <w:pPr>
      <w:shd w:val="clear" w:color="auto" w:fill="FFFFFF"/>
      <w:spacing w:line="240" w:lineRule="atLeast"/>
      <w:jc w:val="both"/>
    </w:pPr>
    <w:rPr>
      <w:rFonts w:asciiTheme="minorHAnsi" w:eastAsiaTheme="minorHAnsi" w:hAnsiTheme="minorHAnsi" w:cstheme="minorBidi"/>
      <w:b/>
      <w:bCs/>
      <w:color w:val="auto"/>
      <w:spacing w:val="2"/>
      <w:sz w:val="15"/>
      <w:szCs w:val="15"/>
      <w:lang w:val="en-US" w:eastAsia="en-US"/>
    </w:rPr>
  </w:style>
  <w:style w:type="character" w:customStyle="1" w:styleId="Bodytext14TrebuchetMS">
    <w:name w:val="Body text (14) + Trebuchet MS"/>
    <w:aliases w:val="6.5 pt2"/>
    <w:basedOn w:val="Bodytext140"/>
    <w:rsid w:val="00F32A5B"/>
    <w:rPr>
      <w:rFonts w:ascii="Trebuchet MS" w:eastAsia="MS Mincho" w:hAnsi="Trebuchet MS" w:cs="Trebuchet MS"/>
      <w:b/>
      <w:bCs/>
      <w:noProof/>
      <w:sz w:val="13"/>
      <w:szCs w:val="13"/>
      <w:u w:val="none"/>
      <w:lang w:bidi="ar-SA"/>
    </w:rPr>
  </w:style>
  <w:style w:type="character" w:customStyle="1" w:styleId="Bodytext15">
    <w:name w:val="Body text (15)_"/>
    <w:basedOn w:val="DefaultParagraphFont"/>
    <w:link w:val="Bodytext150"/>
    <w:rsid w:val="00F32A5B"/>
    <w:rPr>
      <w:rFonts w:ascii="MS Mincho" w:eastAsia="MS Mincho"/>
      <w:spacing w:val="18"/>
      <w:sz w:val="13"/>
      <w:szCs w:val="13"/>
      <w:shd w:val="clear" w:color="auto" w:fill="FFFFFF"/>
    </w:rPr>
  </w:style>
  <w:style w:type="paragraph" w:customStyle="1" w:styleId="Bodytext150">
    <w:name w:val="Body text (15)"/>
    <w:basedOn w:val="Normal"/>
    <w:link w:val="Bodytext15"/>
    <w:rsid w:val="00F32A5B"/>
    <w:pPr>
      <w:shd w:val="clear" w:color="auto" w:fill="FFFFFF"/>
      <w:spacing w:line="240" w:lineRule="atLeast"/>
    </w:pPr>
    <w:rPr>
      <w:rFonts w:ascii="MS Mincho" w:eastAsia="MS Mincho" w:hAnsiTheme="minorHAnsi" w:cstheme="minorBidi"/>
      <w:color w:val="auto"/>
      <w:spacing w:val="18"/>
      <w:sz w:val="13"/>
      <w:szCs w:val="13"/>
      <w:lang w:val="en-US" w:eastAsia="en-US"/>
    </w:rPr>
  </w:style>
  <w:style w:type="character" w:customStyle="1" w:styleId="Bodytext15Sylfaen">
    <w:name w:val="Body text (15) + Sylfaen"/>
    <w:aliases w:val="Spacing 0 pt17,Table caption (8) + Italic1"/>
    <w:basedOn w:val="Bodytext15"/>
    <w:rsid w:val="00F32A5B"/>
    <w:rPr>
      <w:rFonts w:ascii="Sylfaen" w:eastAsia="MS Mincho" w:hAnsi="Sylfaen" w:cs="Sylfaen"/>
      <w:noProof/>
      <w:spacing w:val="0"/>
      <w:sz w:val="13"/>
      <w:szCs w:val="13"/>
      <w:shd w:val="clear" w:color="auto" w:fill="FFFFFF"/>
    </w:rPr>
  </w:style>
  <w:style w:type="character" w:customStyle="1" w:styleId="Heading7311pt">
    <w:name w:val="Heading #7 (3) + 11 pt"/>
    <w:aliases w:val="Spacing 0 pt16,Body text + 12 pt"/>
    <w:basedOn w:val="Heading73"/>
    <w:rsid w:val="00F32A5B"/>
    <w:rPr>
      <w:b/>
      <w:bCs/>
      <w:spacing w:val="6"/>
      <w:sz w:val="22"/>
      <w:szCs w:val="22"/>
      <w:u w:val="single"/>
      <w:shd w:val="clear" w:color="auto" w:fill="FFFFFF"/>
    </w:rPr>
  </w:style>
  <w:style w:type="character" w:customStyle="1" w:styleId="Heading53">
    <w:name w:val="Heading #5 (3)_"/>
    <w:basedOn w:val="DefaultParagraphFont"/>
    <w:link w:val="Heading530"/>
    <w:rsid w:val="00F32A5B"/>
    <w:rPr>
      <w:b/>
      <w:bCs/>
      <w:spacing w:val="1"/>
      <w:shd w:val="clear" w:color="auto" w:fill="FFFFFF"/>
    </w:rPr>
  </w:style>
  <w:style w:type="paragraph" w:customStyle="1" w:styleId="Heading530">
    <w:name w:val="Heading #5 (3)"/>
    <w:basedOn w:val="Normal"/>
    <w:link w:val="Heading53"/>
    <w:rsid w:val="00F32A5B"/>
    <w:pPr>
      <w:shd w:val="clear" w:color="auto" w:fill="FFFFFF"/>
      <w:spacing w:before="240" w:line="235" w:lineRule="exact"/>
      <w:jc w:val="both"/>
      <w:outlineLvl w:val="4"/>
    </w:pPr>
    <w:rPr>
      <w:rFonts w:asciiTheme="minorHAnsi" w:eastAsiaTheme="minorHAnsi" w:hAnsiTheme="minorHAnsi" w:cstheme="minorBidi"/>
      <w:b/>
      <w:bCs/>
      <w:color w:val="auto"/>
      <w:spacing w:val="1"/>
      <w:sz w:val="22"/>
      <w:szCs w:val="22"/>
      <w:lang w:val="en-US" w:eastAsia="en-US"/>
    </w:rPr>
  </w:style>
  <w:style w:type="character" w:customStyle="1" w:styleId="Footnote19">
    <w:name w:val="Footnote (19)_"/>
    <w:basedOn w:val="DefaultParagraphFont"/>
    <w:link w:val="Footnote190"/>
    <w:rsid w:val="00F32A5B"/>
    <w:rPr>
      <w:b/>
      <w:bCs/>
      <w:spacing w:val="16"/>
      <w:sz w:val="10"/>
      <w:szCs w:val="10"/>
      <w:shd w:val="clear" w:color="auto" w:fill="FFFFFF"/>
    </w:rPr>
  </w:style>
  <w:style w:type="paragraph" w:customStyle="1" w:styleId="Footnote190">
    <w:name w:val="Footnote (19)"/>
    <w:basedOn w:val="Normal"/>
    <w:link w:val="Footnote19"/>
    <w:rsid w:val="00F32A5B"/>
    <w:pPr>
      <w:shd w:val="clear" w:color="auto" w:fill="FFFFFF"/>
      <w:spacing w:after="60" w:line="240" w:lineRule="atLeast"/>
      <w:jc w:val="both"/>
    </w:pPr>
    <w:rPr>
      <w:rFonts w:asciiTheme="minorHAnsi" w:eastAsiaTheme="minorHAnsi" w:hAnsiTheme="minorHAnsi" w:cstheme="minorBidi"/>
      <w:b/>
      <w:bCs/>
      <w:color w:val="auto"/>
      <w:spacing w:val="16"/>
      <w:sz w:val="10"/>
      <w:szCs w:val="10"/>
      <w:lang w:val="en-US" w:eastAsia="en-US"/>
    </w:rPr>
  </w:style>
  <w:style w:type="character" w:customStyle="1" w:styleId="Bodytext16">
    <w:name w:val="Body text (16)_"/>
    <w:basedOn w:val="DefaultParagraphFont"/>
    <w:link w:val="Bodytext160"/>
    <w:rsid w:val="00F32A5B"/>
    <w:rPr>
      <w:b/>
      <w:bCs/>
      <w:spacing w:val="5"/>
      <w:shd w:val="clear" w:color="auto" w:fill="FFFFFF"/>
    </w:rPr>
  </w:style>
  <w:style w:type="paragraph" w:customStyle="1" w:styleId="Bodytext160">
    <w:name w:val="Body text (16)"/>
    <w:basedOn w:val="Normal"/>
    <w:link w:val="Bodytext16"/>
    <w:rsid w:val="00F32A5B"/>
    <w:pPr>
      <w:shd w:val="clear" w:color="auto" w:fill="FFFFFF"/>
      <w:spacing w:line="240" w:lineRule="atLeast"/>
      <w:jc w:val="center"/>
    </w:pPr>
    <w:rPr>
      <w:rFonts w:asciiTheme="minorHAnsi" w:eastAsiaTheme="minorHAnsi" w:hAnsiTheme="minorHAnsi" w:cstheme="minorBidi"/>
      <w:b/>
      <w:bCs/>
      <w:color w:val="auto"/>
      <w:spacing w:val="5"/>
      <w:sz w:val="22"/>
      <w:szCs w:val="22"/>
      <w:lang w:val="en-US" w:eastAsia="en-US"/>
    </w:rPr>
  </w:style>
  <w:style w:type="character" w:customStyle="1" w:styleId="Bodytext17">
    <w:name w:val="Body text (17)_"/>
    <w:basedOn w:val="DefaultParagraphFont"/>
    <w:link w:val="Bodytext170"/>
    <w:rsid w:val="00F32A5B"/>
    <w:rPr>
      <w:b/>
      <w:bCs/>
      <w:i/>
      <w:iCs/>
      <w:spacing w:val="2"/>
      <w:shd w:val="clear" w:color="auto" w:fill="FFFFFF"/>
    </w:rPr>
  </w:style>
  <w:style w:type="paragraph" w:customStyle="1" w:styleId="Bodytext170">
    <w:name w:val="Body text (17)"/>
    <w:basedOn w:val="Normal"/>
    <w:link w:val="Bodytext17"/>
    <w:rsid w:val="00F32A5B"/>
    <w:pPr>
      <w:shd w:val="clear" w:color="auto" w:fill="FFFFFF"/>
      <w:spacing w:after="420" w:line="240" w:lineRule="atLeast"/>
      <w:jc w:val="center"/>
    </w:pPr>
    <w:rPr>
      <w:rFonts w:asciiTheme="minorHAnsi" w:eastAsiaTheme="minorHAnsi" w:hAnsiTheme="minorHAnsi" w:cstheme="minorBidi"/>
      <w:b/>
      <w:bCs/>
      <w:i/>
      <w:iCs/>
      <w:color w:val="auto"/>
      <w:spacing w:val="2"/>
      <w:sz w:val="22"/>
      <w:szCs w:val="22"/>
      <w:lang w:val="en-US" w:eastAsia="en-US"/>
    </w:rPr>
  </w:style>
  <w:style w:type="character" w:customStyle="1" w:styleId="Bodytext18">
    <w:name w:val="Body text (18)_"/>
    <w:basedOn w:val="DefaultParagraphFont"/>
    <w:link w:val="Bodytext180"/>
    <w:rsid w:val="00F32A5B"/>
    <w:rPr>
      <w:b/>
      <w:bCs/>
      <w:spacing w:val="6"/>
      <w:sz w:val="16"/>
      <w:szCs w:val="16"/>
      <w:shd w:val="clear" w:color="auto" w:fill="FFFFFF"/>
    </w:rPr>
  </w:style>
  <w:style w:type="paragraph" w:customStyle="1" w:styleId="Bodytext180">
    <w:name w:val="Body text (18)"/>
    <w:basedOn w:val="Normal"/>
    <w:link w:val="Bodytext18"/>
    <w:rsid w:val="00F32A5B"/>
    <w:pPr>
      <w:shd w:val="clear" w:color="auto" w:fill="FFFFFF"/>
      <w:spacing w:line="216" w:lineRule="exact"/>
      <w:jc w:val="both"/>
    </w:pPr>
    <w:rPr>
      <w:rFonts w:asciiTheme="minorHAnsi" w:eastAsiaTheme="minorHAnsi" w:hAnsiTheme="minorHAnsi" w:cstheme="minorBidi"/>
      <w:b/>
      <w:bCs/>
      <w:color w:val="auto"/>
      <w:spacing w:val="6"/>
      <w:sz w:val="16"/>
      <w:szCs w:val="16"/>
      <w:lang w:val="en-US" w:eastAsia="en-US"/>
    </w:rPr>
  </w:style>
  <w:style w:type="character" w:customStyle="1" w:styleId="Bodytext19">
    <w:name w:val="Body text (19)_"/>
    <w:basedOn w:val="DefaultParagraphFont"/>
    <w:link w:val="Bodytext190"/>
    <w:rsid w:val="00F32A5B"/>
    <w:rPr>
      <w:rFonts w:ascii="Sylfaen" w:hAnsi="Sylfaen"/>
      <w:i/>
      <w:iCs/>
      <w:noProof/>
      <w:shd w:val="clear" w:color="auto" w:fill="FFFFFF"/>
    </w:rPr>
  </w:style>
  <w:style w:type="paragraph" w:customStyle="1" w:styleId="Bodytext190">
    <w:name w:val="Body text (19)"/>
    <w:basedOn w:val="Normal"/>
    <w:link w:val="Bodytext19"/>
    <w:rsid w:val="00F32A5B"/>
    <w:pPr>
      <w:shd w:val="clear" w:color="auto" w:fill="FFFFFF"/>
      <w:spacing w:before="120" w:line="240" w:lineRule="atLeast"/>
    </w:pPr>
    <w:rPr>
      <w:rFonts w:ascii="Sylfaen" w:eastAsiaTheme="minorHAnsi" w:hAnsi="Sylfaen" w:cstheme="minorBidi"/>
      <w:i/>
      <w:iCs/>
      <w:noProof/>
      <w:color w:val="auto"/>
      <w:sz w:val="22"/>
      <w:szCs w:val="22"/>
      <w:lang w:val="en-US" w:eastAsia="en-US"/>
    </w:rPr>
  </w:style>
  <w:style w:type="character" w:customStyle="1" w:styleId="Tablecaption4">
    <w:name w:val="Table caption (4)_"/>
    <w:basedOn w:val="DefaultParagraphFont"/>
    <w:link w:val="Tablecaption40"/>
    <w:rsid w:val="00F32A5B"/>
    <w:rPr>
      <w:spacing w:val="5"/>
      <w:sz w:val="18"/>
      <w:szCs w:val="18"/>
      <w:shd w:val="clear" w:color="auto" w:fill="FFFFFF"/>
    </w:rPr>
  </w:style>
  <w:style w:type="paragraph" w:customStyle="1" w:styleId="Tablecaption40">
    <w:name w:val="Table caption (4)"/>
    <w:basedOn w:val="Normal"/>
    <w:link w:val="Tablecaption4"/>
    <w:rsid w:val="00F32A5B"/>
    <w:pPr>
      <w:shd w:val="clear" w:color="auto" w:fill="FFFFFF"/>
      <w:spacing w:line="235" w:lineRule="exact"/>
      <w:jc w:val="both"/>
    </w:pPr>
    <w:rPr>
      <w:rFonts w:asciiTheme="minorHAnsi" w:eastAsiaTheme="minorHAnsi" w:hAnsiTheme="minorHAnsi" w:cstheme="minorBidi"/>
      <w:color w:val="auto"/>
      <w:spacing w:val="5"/>
      <w:sz w:val="18"/>
      <w:szCs w:val="18"/>
      <w:lang w:val="en-US" w:eastAsia="en-US"/>
    </w:rPr>
  </w:style>
  <w:style w:type="paragraph" w:customStyle="1" w:styleId="Bodytext41">
    <w:name w:val="Body text (4)1"/>
    <w:basedOn w:val="Normal"/>
    <w:rsid w:val="00F32A5B"/>
    <w:pPr>
      <w:shd w:val="clear" w:color="auto" w:fill="FFFFFF"/>
      <w:spacing w:line="240" w:lineRule="atLeast"/>
    </w:pPr>
    <w:rPr>
      <w:rFonts w:ascii="Times New Roman" w:eastAsia="Courier New" w:hAnsi="Times New Roman" w:cs="Times New Roman"/>
      <w:b/>
      <w:bCs/>
      <w:color w:val="auto"/>
      <w:spacing w:val="6"/>
      <w:sz w:val="22"/>
      <w:szCs w:val="22"/>
      <w:lang w:eastAsia="en-US"/>
    </w:rPr>
  </w:style>
  <w:style w:type="paragraph" w:customStyle="1" w:styleId="Heading310">
    <w:name w:val="Heading #31"/>
    <w:basedOn w:val="Normal"/>
    <w:rsid w:val="00F32A5B"/>
    <w:pPr>
      <w:shd w:val="clear" w:color="auto" w:fill="FFFFFF"/>
      <w:spacing w:after="240" w:line="240" w:lineRule="atLeast"/>
      <w:jc w:val="both"/>
      <w:outlineLvl w:val="2"/>
    </w:pPr>
    <w:rPr>
      <w:rFonts w:ascii="Times New Roman" w:eastAsia="Courier New" w:hAnsi="Times New Roman" w:cs="Times New Roman"/>
      <w:b/>
      <w:bCs/>
      <w:color w:val="auto"/>
      <w:spacing w:val="1"/>
      <w:sz w:val="22"/>
      <w:szCs w:val="22"/>
      <w:lang w:eastAsia="en-US"/>
    </w:rPr>
  </w:style>
  <w:style w:type="paragraph" w:styleId="DocumentMap">
    <w:name w:val="Document Map"/>
    <w:basedOn w:val="Normal"/>
    <w:link w:val="DocumentMapChar"/>
    <w:semiHidden/>
    <w:rsid w:val="00F32A5B"/>
    <w:pPr>
      <w:shd w:val="clear" w:color="auto" w:fill="000080"/>
    </w:pPr>
    <w:rPr>
      <w:rFonts w:ascii="Tahoma" w:eastAsia="Courier New" w:hAnsi="Tahoma" w:cs="Tahoma"/>
      <w:sz w:val="20"/>
      <w:szCs w:val="20"/>
    </w:rPr>
  </w:style>
  <w:style w:type="character" w:customStyle="1" w:styleId="DocumentMapChar">
    <w:name w:val="Document Map Char"/>
    <w:basedOn w:val="DefaultParagraphFont"/>
    <w:link w:val="DocumentMap"/>
    <w:semiHidden/>
    <w:rsid w:val="00F32A5B"/>
    <w:rPr>
      <w:rFonts w:ascii="Tahoma" w:eastAsia="Courier New" w:hAnsi="Tahoma" w:cs="Tahoma"/>
      <w:color w:val="000000"/>
      <w:sz w:val="20"/>
      <w:szCs w:val="20"/>
      <w:shd w:val="clear" w:color="auto" w:fill="000080"/>
      <w:lang w:val="vi-VN" w:eastAsia="vi-VN"/>
    </w:rPr>
  </w:style>
  <w:style w:type="character" w:customStyle="1" w:styleId="Bodytext15pt">
    <w:name w:val="Body text + 15 pt"/>
    <w:aliases w:val="Spacing 0 pt26,Body text + 10 pt3"/>
    <w:basedOn w:val="Bodytext0"/>
    <w:rsid w:val="00F32A5B"/>
    <w:rPr>
      <w:rFonts w:ascii="Times New Roman" w:hAnsi="Times New Roman" w:cs="Times New Roman"/>
      <w:spacing w:val="-10"/>
      <w:sz w:val="30"/>
      <w:szCs w:val="30"/>
      <w:u w:val="none"/>
      <w:shd w:val="clear" w:color="auto" w:fill="FFFFFF"/>
    </w:rPr>
  </w:style>
  <w:style w:type="character" w:customStyle="1" w:styleId="Heading1Spacing2pt">
    <w:name w:val="Heading #1 + Spacing 2 pt"/>
    <w:basedOn w:val="Heading10"/>
    <w:rsid w:val="00F32A5B"/>
    <w:rPr>
      <w:rFonts w:ascii="Times New Roman" w:hAnsi="Times New Roman" w:cs="Times New Roman"/>
      <w:spacing w:val="44"/>
      <w:sz w:val="26"/>
      <w:szCs w:val="26"/>
      <w:u w:val="none"/>
      <w:shd w:val="clear" w:color="auto" w:fill="FFFFFF"/>
    </w:rPr>
  </w:style>
  <w:style w:type="character" w:customStyle="1" w:styleId="Tableofcontents2">
    <w:name w:val="Table of contents (2)_"/>
    <w:basedOn w:val="DefaultParagraphFont"/>
    <w:link w:val="Tableofcontents20"/>
    <w:rsid w:val="00F32A5B"/>
    <w:rPr>
      <w:b/>
      <w:bCs/>
      <w:spacing w:val="-7"/>
      <w:sz w:val="27"/>
      <w:szCs w:val="27"/>
      <w:shd w:val="clear" w:color="auto" w:fill="FFFFFF"/>
    </w:rPr>
  </w:style>
  <w:style w:type="paragraph" w:customStyle="1" w:styleId="Tableofcontents20">
    <w:name w:val="Table of contents (2)"/>
    <w:basedOn w:val="Normal"/>
    <w:link w:val="Tableofcontents2"/>
    <w:rsid w:val="00F32A5B"/>
    <w:pPr>
      <w:shd w:val="clear" w:color="auto" w:fill="FFFFFF"/>
      <w:spacing w:before="360" w:after="540" w:line="351" w:lineRule="exact"/>
      <w:ind w:firstLine="700"/>
    </w:pPr>
    <w:rPr>
      <w:rFonts w:asciiTheme="minorHAnsi" w:eastAsiaTheme="minorHAnsi" w:hAnsiTheme="minorHAnsi" w:cstheme="minorBidi"/>
      <w:b/>
      <w:bCs/>
      <w:color w:val="auto"/>
      <w:spacing w:val="-7"/>
      <w:sz w:val="27"/>
      <w:szCs w:val="27"/>
      <w:lang w:val="en-US" w:eastAsia="en-US"/>
    </w:rPr>
  </w:style>
  <w:style w:type="character" w:customStyle="1" w:styleId="Tableofcontents3">
    <w:name w:val="Table of contents (3)_"/>
    <w:basedOn w:val="DefaultParagraphFont"/>
    <w:link w:val="Tableofcontents30"/>
    <w:rsid w:val="00F32A5B"/>
    <w:rPr>
      <w:spacing w:val="-7"/>
      <w:sz w:val="26"/>
      <w:szCs w:val="26"/>
      <w:shd w:val="clear" w:color="auto" w:fill="FFFFFF"/>
    </w:rPr>
  </w:style>
  <w:style w:type="paragraph" w:customStyle="1" w:styleId="Tableofcontents30">
    <w:name w:val="Table of contents (3)"/>
    <w:basedOn w:val="Normal"/>
    <w:link w:val="Tableofcontents3"/>
    <w:rsid w:val="00F32A5B"/>
    <w:pPr>
      <w:shd w:val="clear" w:color="auto" w:fill="FFFFFF"/>
      <w:spacing w:before="540" w:after="240" w:line="240" w:lineRule="atLeast"/>
      <w:jc w:val="both"/>
    </w:pPr>
    <w:rPr>
      <w:rFonts w:asciiTheme="minorHAnsi" w:eastAsiaTheme="minorHAnsi" w:hAnsiTheme="minorHAnsi" w:cstheme="minorBidi"/>
      <w:color w:val="auto"/>
      <w:spacing w:val="-7"/>
      <w:sz w:val="26"/>
      <w:szCs w:val="26"/>
      <w:lang w:val="en-US" w:eastAsia="en-US"/>
    </w:rPr>
  </w:style>
  <w:style w:type="character" w:customStyle="1" w:styleId="Tableofcontents">
    <w:name w:val="Table of contents_"/>
    <w:basedOn w:val="DefaultParagraphFont"/>
    <w:link w:val="Tableofcontents0"/>
    <w:rsid w:val="00F32A5B"/>
    <w:rPr>
      <w:spacing w:val="-5"/>
      <w:shd w:val="clear" w:color="auto" w:fill="FFFFFF"/>
    </w:rPr>
  </w:style>
  <w:style w:type="paragraph" w:customStyle="1" w:styleId="Tableofcontents0">
    <w:name w:val="Table of contents"/>
    <w:basedOn w:val="Normal"/>
    <w:link w:val="Tableofcontents"/>
    <w:rsid w:val="00F32A5B"/>
    <w:pPr>
      <w:shd w:val="clear" w:color="auto" w:fill="FFFFFF"/>
      <w:spacing w:before="1560" w:after="60" w:line="240" w:lineRule="atLeast"/>
      <w:jc w:val="both"/>
    </w:pPr>
    <w:rPr>
      <w:rFonts w:asciiTheme="minorHAnsi" w:eastAsiaTheme="minorHAnsi" w:hAnsiTheme="minorHAnsi" w:cstheme="minorBidi"/>
      <w:color w:val="auto"/>
      <w:spacing w:val="-5"/>
      <w:sz w:val="22"/>
      <w:szCs w:val="22"/>
      <w:lang w:val="en-US" w:eastAsia="en-US"/>
    </w:rPr>
  </w:style>
  <w:style w:type="character" w:customStyle="1" w:styleId="TableofcontentsSpacing0pt">
    <w:name w:val="Table of contents + Spacing 0 pt"/>
    <w:basedOn w:val="Tableofcontents"/>
    <w:rsid w:val="00F32A5B"/>
    <w:rPr>
      <w:noProof/>
      <w:spacing w:val="0"/>
      <w:shd w:val="clear" w:color="auto" w:fill="FFFFFF"/>
    </w:rPr>
  </w:style>
  <w:style w:type="character" w:customStyle="1" w:styleId="Footnote4SmallCaps">
    <w:name w:val="Footnote (4) + Small Caps"/>
    <w:basedOn w:val="Footnote4"/>
    <w:rsid w:val="00F32A5B"/>
    <w:rPr>
      <w:rFonts w:ascii="Times New Roman" w:hAnsi="Times New Roman" w:cs="Times New Roman"/>
      <w:b/>
      <w:bCs/>
      <w:smallCaps/>
      <w:spacing w:val="-4"/>
      <w:u w:val="none"/>
      <w:shd w:val="clear" w:color="auto" w:fill="FFFFFF"/>
    </w:rPr>
  </w:style>
  <w:style w:type="character" w:customStyle="1" w:styleId="Bodytext23">
    <w:name w:val="Body text2"/>
    <w:basedOn w:val="Bodytext0"/>
    <w:rsid w:val="00F32A5B"/>
    <w:rPr>
      <w:rFonts w:ascii="Times New Roman" w:hAnsi="Times New Roman" w:cs="Times New Roman"/>
      <w:spacing w:val="-7"/>
      <w:sz w:val="26"/>
      <w:szCs w:val="26"/>
      <w:u w:val="none"/>
      <w:shd w:val="clear" w:color="auto" w:fill="FFFFFF"/>
    </w:rPr>
  </w:style>
  <w:style w:type="paragraph" w:customStyle="1" w:styleId="Bodytext81">
    <w:name w:val="Body text (8)1"/>
    <w:basedOn w:val="Normal"/>
    <w:rsid w:val="00F32A5B"/>
    <w:pPr>
      <w:shd w:val="clear" w:color="auto" w:fill="FFFFFF"/>
      <w:spacing w:after="360" w:line="240" w:lineRule="atLeast"/>
    </w:pPr>
    <w:rPr>
      <w:rFonts w:ascii="Times New Roman" w:eastAsia="Courier New" w:hAnsi="Times New Roman" w:cs="Times New Roman"/>
      <w:color w:val="auto"/>
      <w:spacing w:val="-5"/>
      <w:lang w:eastAsia="en-US"/>
    </w:rPr>
  </w:style>
  <w:style w:type="paragraph" w:customStyle="1" w:styleId="CharCharCharCharCharCharChar">
    <w:name w:val=" Char Char Char Char Char Char Char"/>
    <w:autoRedefine/>
    <w:rsid w:val="00F32A5B"/>
    <w:pPr>
      <w:tabs>
        <w:tab w:val="left" w:pos="1152"/>
      </w:tabs>
      <w:spacing w:before="120" w:after="120" w:line="312" w:lineRule="auto"/>
    </w:pPr>
    <w:rPr>
      <w:rFonts w:ascii="Arial" w:eastAsia="Times New Roman" w:hAnsi="Arial" w:cs="Arial"/>
      <w:sz w:val="26"/>
      <w:szCs w:val="26"/>
    </w:rPr>
  </w:style>
  <w:style w:type="character" w:customStyle="1" w:styleId="Heading120">
    <w:name w:val="Heading #1 (2)_"/>
    <w:basedOn w:val="DefaultParagraphFont"/>
    <w:link w:val="Heading121"/>
    <w:rsid w:val="00F32A5B"/>
    <w:rPr>
      <w:i/>
      <w:iCs/>
      <w:spacing w:val="6"/>
      <w:shd w:val="clear" w:color="auto" w:fill="FFFFFF"/>
    </w:rPr>
  </w:style>
  <w:style w:type="paragraph" w:customStyle="1" w:styleId="Heading121">
    <w:name w:val="Heading #1 (2)"/>
    <w:basedOn w:val="Normal"/>
    <w:link w:val="Heading120"/>
    <w:rsid w:val="00F32A5B"/>
    <w:pPr>
      <w:shd w:val="clear" w:color="auto" w:fill="FFFFFF"/>
      <w:spacing w:after="180" w:line="240" w:lineRule="atLeast"/>
      <w:jc w:val="both"/>
      <w:outlineLvl w:val="0"/>
    </w:pPr>
    <w:rPr>
      <w:rFonts w:asciiTheme="minorHAnsi" w:eastAsiaTheme="minorHAnsi" w:hAnsiTheme="minorHAnsi" w:cstheme="minorBidi"/>
      <w:i/>
      <w:iCs/>
      <w:color w:val="auto"/>
      <w:spacing w:val="6"/>
      <w:sz w:val="22"/>
      <w:szCs w:val="22"/>
      <w:lang w:val="en-US" w:eastAsia="en-US"/>
    </w:rPr>
  </w:style>
  <w:style w:type="character" w:customStyle="1" w:styleId="Tablecaption5">
    <w:name w:val="Table caption (5)_"/>
    <w:basedOn w:val="DefaultParagraphFont"/>
    <w:link w:val="Tablecaption50"/>
    <w:rsid w:val="00F32A5B"/>
    <w:rPr>
      <w:sz w:val="12"/>
      <w:szCs w:val="12"/>
      <w:shd w:val="clear" w:color="auto" w:fill="FFFFFF"/>
    </w:rPr>
  </w:style>
  <w:style w:type="paragraph" w:customStyle="1" w:styleId="Tablecaption50">
    <w:name w:val="Table caption (5)"/>
    <w:basedOn w:val="Normal"/>
    <w:link w:val="Tablecaption5"/>
    <w:rsid w:val="00F32A5B"/>
    <w:pPr>
      <w:shd w:val="clear" w:color="auto" w:fill="FFFFFF"/>
      <w:spacing w:line="240" w:lineRule="atLeast"/>
      <w:jc w:val="both"/>
    </w:pPr>
    <w:rPr>
      <w:rFonts w:asciiTheme="minorHAnsi" w:eastAsiaTheme="minorHAnsi" w:hAnsiTheme="minorHAnsi" w:cstheme="minorBidi"/>
      <w:color w:val="auto"/>
      <w:sz w:val="12"/>
      <w:szCs w:val="12"/>
      <w:lang w:val="en-US" w:eastAsia="en-US"/>
    </w:rPr>
  </w:style>
  <w:style w:type="character" w:customStyle="1" w:styleId="Heading23">
    <w:name w:val="Heading #2 (3)_"/>
    <w:basedOn w:val="DefaultParagraphFont"/>
    <w:link w:val="Heading231"/>
    <w:rsid w:val="00F32A5B"/>
    <w:rPr>
      <w:i/>
      <w:iCs/>
      <w:spacing w:val="2"/>
      <w:shd w:val="clear" w:color="auto" w:fill="FFFFFF"/>
    </w:rPr>
  </w:style>
  <w:style w:type="paragraph" w:customStyle="1" w:styleId="Heading231">
    <w:name w:val="Heading #2 (3)1"/>
    <w:basedOn w:val="Normal"/>
    <w:link w:val="Heading23"/>
    <w:rsid w:val="00F32A5B"/>
    <w:pPr>
      <w:shd w:val="clear" w:color="auto" w:fill="FFFFFF"/>
      <w:spacing w:before="180" w:after="60" w:line="240" w:lineRule="atLeast"/>
      <w:jc w:val="both"/>
      <w:outlineLvl w:val="1"/>
    </w:pPr>
    <w:rPr>
      <w:rFonts w:asciiTheme="minorHAnsi" w:eastAsiaTheme="minorHAnsi" w:hAnsiTheme="minorHAnsi" w:cstheme="minorBidi"/>
      <w:i/>
      <w:iCs/>
      <w:color w:val="auto"/>
      <w:spacing w:val="2"/>
      <w:sz w:val="22"/>
      <w:szCs w:val="22"/>
      <w:lang w:val="en-US" w:eastAsia="en-US"/>
    </w:rPr>
  </w:style>
  <w:style w:type="character" w:customStyle="1" w:styleId="Tablecaption6">
    <w:name w:val="Table caption (6)_"/>
    <w:basedOn w:val="DefaultParagraphFont"/>
    <w:link w:val="Tablecaption61"/>
    <w:rsid w:val="00F32A5B"/>
    <w:rPr>
      <w:i/>
      <w:iCs/>
      <w:spacing w:val="2"/>
      <w:shd w:val="clear" w:color="auto" w:fill="FFFFFF"/>
    </w:rPr>
  </w:style>
  <w:style w:type="paragraph" w:customStyle="1" w:styleId="Tablecaption61">
    <w:name w:val="Table caption (6)1"/>
    <w:basedOn w:val="Normal"/>
    <w:link w:val="Tablecaption6"/>
    <w:rsid w:val="00F32A5B"/>
    <w:pPr>
      <w:shd w:val="clear" w:color="auto" w:fill="FFFFFF"/>
      <w:spacing w:line="240" w:lineRule="atLeast"/>
    </w:pPr>
    <w:rPr>
      <w:rFonts w:asciiTheme="minorHAnsi" w:eastAsiaTheme="minorHAnsi" w:hAnsiTheme="minorHAnsi" w:cstheme="minorBidi"/>
      <w:i/>
      <w:iCs/>
      <w:color w:val="auto"/>
      <w:spacing w:val="2"/>
      <w:sz w:val="22"/>
      <w:szCs w:val="22"/>
      <w:lang w:val="en-US" w:eastAsia="en-US"/>
    </w:rPr>
  </w:style>
  <w:style w:type="character" w:customStyle="1" w:styleId="Tablecaption7">
    <w:name w:val="Table caption (7)_"/>
    <w:basedOn w:val="DefaultParagraphFont"/>
    <w:link w:val="Tablecaption70"/>
    <w:rsid w:val="00F32A5B"/>
    <w:rPr>
      <w:rFonts w:ascii="Corbel" w:hAnsi="Corbel"/>
      <w:spacing w:val="-11"/>
      <w:shd w:val="clear" w:color="auto" w:fill="FFFFFF"/>
    </w:rPr>
  </w:style>
  <w:style w:type="paragraph" w:customStyle="1" w:styleId="Tablecaption70">
    <w:name w:val="Table caption (7)"/>
    <w:basedOn w:val="Normal"/>
    <w:link w:val="Tablecaption7"/>
    <w:rsid w:val="00F32A5B"/>
    <w:pPr>
      <w:shd w:val="clear" w:color="auto" w:fill="FFFFFF"/>
      <w:spacing w:line="240" w:lineRule="atLeast"/>
      <w:jc w:val="both"/>
    </w:pPr>
    <w:rPr>
      <w:rFonts w:ascii="Corbel" w:eastAsiaTheme="minorHAnsi" w:hAnsi="Corbel" w:cstheme="minorBidi"/>
      <w:color w:val="auto"/>
      <w:spacing w:val="-11"/>
      <w:sz w:val="22"/>
      <w:szCs w:val="22"/>
      <w:lang w:val="en-US" w:eastAsia="en-US"/>
    </w:rPr>
  </w:style>
  <w:style w:type="character" w:customStyle="1" w:styleId="Bodytext200">
    <w:name w:val="Body text (20)_"/>
    <w:basedOn w:val="DefaultParagraphFont"/>
    <w:link w:val="Bodytext201"/>
    <w:rsid w:val="00F32A5B"/>
    <w:rPr>
      <w:rFonts w:ascii="Georgia" w:hAnsi="Georgia"/>
      <w:b/>
      <w:bCs/>
      <w:spacing w:val="-3"/>
      <w:sz w:val="10"/>
      <w:szCs w:val="10"/>
      <w:shd w:val="clear" w:color="auto" w:fill="FFFFFF"/>
    </w:rPr>
  </w:style>
  <w:style w:type="paragraph" w:customStyle="1" w:styleId="Bodytext201">
    <w:name w:val="Body text (20)"/>
    <w:basedOn w:val="Normal"/>
    <w:link w:val="Bodytext200"/>
    <w:rsid w:val="00F32A5B"/>
    <w:pPr>
      <w:shd w:val="clear" w:color="auto" w:fill="FFFFFF"/>
      <w:spacing w:line="240" w:lineRule="atLeast"/>
      <w:jc w:val="both"/>
    </w:pPr>
    <w:rPr>
      <w:rFonts w:ascii="Georgia" w:eastAsiaTheme="minorHAnsi" w:hAnsi="Georgia" w:cstheme="minorBidi"/>
      <w:b/>
      <w:bCs/>
      <w:color w:val="auto"/>
      <w:spacing w:val="-3"/>
      <w:sz w:val="10"/>
      <w:szCs w:val="10"/>
      <w:lang w:val="en-US" w:eastAsia="en-US"/>
    </w:rPr>
  </w:style>
  <w:style w:type="character" w:customStyle="1" w:styleId="Bodytext211">
    <w:name w:val="Body text (21)_"/>
    <w:basedOn w:val="DefaultParagraphFont"/>
    <w:link w:val="Bodytext212"/>
    <w:rsid w:val="00F32A5B"/>
    <w:rPr>
      <w:i/>
      <w:iCs/>
      <w:sz w:val="12"/>
      <w:szCs w:val="12"/>
      <w:shd w:val="clear" w:color="auto" w:fill="FFFFFF"/>
    </w:rPr>
  </w:style>
  <w:style w:type="paragraph" w:customStyle="1" w:styleId="Bodytext212">
    <w:name w:val="Body text (21)"/>
    <w:basedOn w:val="Normal"/>
    <w:link w:val="Bodytext211"/>
    <w:rsid w:val="00F32A5B"/>
    <w:pPr>
      <w:shd w:val="clear" w:color="auto" w:fill="FFFFFF"/>
      <w:spacing w:line="240" w:lineRule="atLeast"/>
    </w:pPr>
    <w:rPr>
      <w:rFonts w:asciiTheme="minorHAnsi" w:eastAsiaTheme="minorHAnsi" w:hAnsiTheme="minorHAnsi" w:cstheme="minorBidi"/>
      <w:i/>
      <w:iCs/>
      <w:color w:val="auto"/>
      <w:sz w:val="12"/>
      <w:szCs w:val="12"/>
      <w:lang w:val="en-US" w:eastAsia="en-US"/>
    </w:rPr>
  </w:style>
  <w:style w:type="character" w:customStyle="1" w:styleId="Bodytext220">
    <w:name w:val="Body text (22)_"/>
    <w:basedOn w:val="DefaultParagraphFont"/>
    <w:link w:val="Bodytext221"/>
    <w:rsid w:val="00F32A5B"/>
    <w:rPr>
      <w:spacing w:val="11"/>
      <w:shd w:val="clear" w:color="auto" w:fill="FFFFFF"/>
    </w:rPr>
  </w:style>
  <w:style w:type="paragraph" w:customStyle="1" w:styleId="Bodytext221">
    <w:name w:val="Body text (22)"/>
    <w:basedOn w:val="Normal"/>
    <w:link w:val="Bodytext220"/>
    <w:rsid w:val="00F32A5B"/>
    <w:pPr>
      <w:shd w:val="clear" w:color="auto" w:fill="FFFFFF"/>
      <w:spacing w:after="300" w:line="240" w:lineRule="atLeast"/>
    </w:pPr>
    <w:rPr>
      <w:rFonts w:asciiTheme="minorHAnsi" w:eastAsiaTheme="minorHAnsi" w:hAnsiTheme="minorHAnsi" w:cstheme="minorBidi"/>
      <w:color w:val="auto"/>
      <w:spacing w:val="11"/>
      <w:sz w:val="22"/>
      <w:szCs w:val="22"/>
      <w:lang w:val="en-US" w:eastAsia="en-US"/>
    </w:rPr>
  </w:style>
  <w:style w:type="character" w:customStyle="1" w:styleId="Bodytext230">
    <w:name w:val="Body text (23)_"/>
    <w:basedOn w:val="DefaultParagraphFont"/>
    <w:link w:val="Bodytext231"/>
    <w:rsid w:val="00F32A5B"/>
    <w:rPr>
      <w:rFonts w:ascii="Corbel" w:hAnsi="Corbel"/>
      <w:spacing w:val="11"/>
      <w:sz w:val="28"/>
      <w:szCs w:val="28"/>
      <w:shd w:val="clear" w:color="auto" w:fill="FFFFFF"/>
    </w:rPr>
  </w:style>
  <w:style w:type="paragraph" w:customStyle="1" w:styleId="Bodytext231">
    <w:name w:val="Body text (23)"/>
    <w:basedOn w:val="Normal"/>
    <w:link w:val="Bodytext230"/>
    <w:rsid w:val="00F32A5B"/>
    <w:pPr>
      <w:shd w:val="clear" w:color="auto" w:fill="FFFFFF"/>
      <w:spacing w:before="300" w:line="403" w:lineRule="exact"/>
    </w:pPr>
    <w:rPr>
      <w:rFonts w:ascii="Corbel" w:eastAsiaTheme="minorHAnsi" w:hAnsi="Corbel" w:cstheme="minorBidi"/>
      <w:color w:val="auto"/>
      <w:spacing w:val="11"/>
      <w:sz w:val="28"/>
      <w:szCs w:val="28"/>
      <w:lang w:val="en-US" w:eastAsia="en-US"/>
    </w:rPr>
  </w:style>
  <w:style w:type="character" w:customStyle="1" w:styleId="Bodytext24">
    <w:name w:val="Body text (24)_"/>
    <w:basedOn w:val="DefaultParagraphFont"/>
    <w:link w:val="Bodytext240"/>
    <w:rsid w:val="00F32A5B"/>
    <w:rPr>
      <w:rFonts w:ascii="Corbel" w:hAnsi="Corbel"/>
      <w:spacing w:val="12"/>
      <w:sz w:val="27"/>
      <w:szCs w:val="27"/>
      <w:shd w:val="clear" w:color="auto" w:fill="FFFFFF"/>
    </w:rPr>
  </w:style>
  <w:style w:type="paragraph" w:customStyle="1" w:styleId="Bodytext240">
    <w:name w:val="Body text (24)"/>
    <w:basedOn w:val="Normal"/>
    <w:link w:val="Bodytext24"/>
    <w:rsid w:val="00F32A5B"/>
    <w:pPr>
      <w:shd w:val="clear" w:color="auto" w:fill="FFFFFF"/>
      <w:spacing w:line="403" w:lineRule="exact"/>
    </w:pPr>
    <w:rPr>
      <w:rFonts w:ascii="Corbel" w:eastAsiaTheme="minorHAnsi" w:hAnsi="Corbel" w:cstheme="minorBidi"/>
      <w:color w:val="auto"/>
      <w:spacing w:val="12"/>
      <w:sz w:val="27"/>
      <w:szCs w:val="27"/>
      <w:lang w:val="en-US" w:eastAsia="en-US"/>
    </w:rPr>
  </w:style>
  <w:style w:type="character" w:customStyle="1" w:styleId="Bodytext25">
    <w:name w:val="Body text (25)_"/>
    <w:basedOn w:val="DefaultParagraphFont"/>
    <w:link w:val="Bodytext250"/>
    <w:rsid w:val="00F32A5B"/>
    <w:rPr>
      <w:rFonts w:ascii="Corbel" w:hAnsi="Corbel"/>
      <w:spacing w:val="11"/>
      <w:sz w:val="28"/>
      <w:szCs w:val="28"/>
      <w:shd w:val="clear" w:color="auto" w:fill="FFFFFF"/>
    </w:rPr>
  </w:style>
  <w:style w:type="paragraph" w:customStyle="1" w:styleId="Bodytext250">
    <w:name w:val="Body text (25)"/>
    <w:basedOn w:val="Normal"/>
    <w:link w:val="Bodytext25"/>
    <w:rsid w:val="00F32A5B"/>
    <w:pPr>
      <w:shd w:val="clear" w:color="auto" w:fill="FFFFFF"/>
      <w:spacing w:line="403" w:lineRule="exact"/>
    </w:pPr>
    <w:rPr>
      <w:rFonts w:ascii="Corbel" w:eastAsiaTheme="minorHAnsi" w:hAnsi="Corbel" w:cstheme="minorBidi"/>
      <w:color w:val="auto"/>
      <w:spacing w:val="11"/>
      <w:sz w:val="28"/>
      <w:szCs w:val="28"/>
      <w:lang w:val="en-US" w:eastAsia="en-US"/>
    </w:rPr>
  </w:style>
  <w:style w:type="character" w:customStyle="1" w:styleId="Bodytext26">
    <w:name w:val="Body text (26)_"/>
    <w:basedOn w:val="DefaultParagraphFont"/>
    <w:link w:val="Bodytext260"/>
    <w:rsid w:val="00F32A5B"/>
    <w:rPr>
      <w:b/>
      <w:bCs/>
      <w:spacing w:val="20"/>
      <w:sz w:val="26"/>
      <w:szCs w:val="26"/>
      <w:shd w:val="clear" w:color="auto" w:fill="FFFFFF"/>
    </w:rPr>
  </w:style>
  <w:style w:type="paragraph" w:customStyle="1" w:styleId="Bodytext260">
    <w:name w:val="Body text (26)"/>
    <w:basedOn w:val="Normal"/>
    <w:link w:val="Bodytext26"/>
    <w:rsid w:val="00F32A5B"/>
    <w:pPr>
      <w:shd w:val="clear" w:color="auto" w:fill="FFFFFF"/>
      <w:spacing w:after="180" w:line="240" w:lineRule="atLeast"/>
    </w:pPr>
    <w:rPr>
      <w:rFonts w:asciiTheme="minorHAnsi" w:eastAsiaTheme="minorHAnsi" w:hAnsiTheme="minorHAnsi" w:cstheme="minorBidi"/>
      <w:b/>
      <w:bCs/>
      <w:color w:val="auto"/>
      <w:spacing w:val="20"/>
      <w:sz w:val="26"/>
      <w:szCs w:val="26"/>
      <w:lang w:val="en-US" w:eastAsia="en-US"/>
    </w:rPr>
  </w:style>
  <w:style w:type="character" w:customStyle="1" w:styleId="Bodytext27">
    <w:name w:val="Body text (27)_"/>
    <w:basedOn w:val="DefaultParagraphFont"/>
    <w:link w:val="Bodytext270"/>
    <w:rsid w:val="00F32A5B"/>
    <w:rPr>
      <w:rFonts w:ascii="Corbel" w:hAnsi="Corbel"/>
      <w:b/>
      <w:bCs/>
      <w:spacing w:val="-15"/>
      <w:shd w:val="clear" w:color="auto" w:fill="FFFFFF"/>
    </w:rPr>
  </w:style>
  <w:style w:type="paragraph" w:customStyle="1" w:styleId="Bodytext270">
    <w:name w:val="Body text (27)"/>
    <w:basedOn w:val="Normal"/>
    <w:link w:val="Bodytext27"/>
    <w:rsid w:val="00F32A5B"/>
    <w:pPr>
      <w:shd w:val="clear" w:color="auto" w:fill="FFFFFF"/>
      <w:spacing w:line="240" w:lineRule="atLeast"/>
    </w:pPr>
    <w:rPr>
      <w:rFonts w:ascii="Corbel" w:eastAsiaTheme="minorHAnsi" w:hAnsi="Corbel" w:cstheme="minorBidi"/>
      <w:b/>
      <w:bCs/>
      <w:color w:val="auto"/>
      <w:spacing w:val="-15"/>
      <w:sz w:val="22"/>
      <w:szCs w:val="22"/>
      <w:lang w:val="en-US" w:eastAsia="en-US"/>
    </w:rPr>
  </w:style>
  <w:style w:type="character" w:customStyle="1" w:styleId="Bodytext28">
    <w:name w:val="Body text (28)_"/>
    <w:basedOn w:val="DefaultParagraphFont"/>
    <w:link w:val="Bodytext280"/>
    <w:rsid w:val="00F32A5B"/>
    <w:rPr>
      <w:spacing w:val="2"/>
      <w:w w:val="200"/>
      <w:sz w:val="8"/>
      <w:szCs w:val="8"/>
      <w:shd w:val="clear" w:color="auto" w:fill="FFFFFF"/>
    </w:rPr>
  </w:style>
  <w:style w:type="paragraph" w:customStyle="1" w:styleId="Bodytext280">
    <w:name w:val="Body text (28)"/>
    <w:basedOn w:val="Normal"/>
    <w:link w:val="Bodytext28"/>
    <w:rsid w:val="00F32A5B"/>
    <w:pPr>
      <w:shd w:val="clear" w:color="auto" w:fill="FFFFFF"/>
      <w:spacing w:line="240" w:lineRule="atLeast"/>
    </w:pPr>
    <w:rPr>
      <w:rFonts w:asciiTheme="minorHAnsi" w:eastAsiaTheme="minorHAnsi" w:hAnsiTheme="minorHAnsi" w:cstheme="minorBidi"/>
      <w:color w:val="auto"/>
      <w:spacing w:val="2"/>
      <w:w w:val="200"/>
      <w:sz w:val="8"/>
      <w:szCs w:val="8"/>
      <w:lang w:val="en-US" w:eastAsia="en-US"/>
    </w:rPr>
  </w:style>
  <w:style w:type="character" w:customStyle="1" w:styleId="Bodytext29">
    <w:name w:val="Body text (29)_"/>
    <w:basedOn w:val="DefaultParagraphFont"/>
    <w:link w:val="Bodytext290"/>
    <w:rsid w:val="00F32A5B"/>
    <w:rPr>
      <w:spacing w:val="-3"/>
      <w:sz w:val="10"/>
      <w:szCs w:val="10"/>
      <w:shd w:val="clear" w:color="auto" w:fill="FFFFFF"/>
    </w:rPr>
  </w:style>
  <w:style w:type="paragraph" w:customStyle="1" w:styleId="Bodytext290">
    <w:name w:val="Body text (29)"/>
    <w:basedOn w:val="Normal"/>
    <w:link w:val="Bodytext29"/>
    <w:rsid w:val="00F32A5B"/>
    <w:pPr>
      <w:shd w:val="clear" w:color="auto" w:fill="FFFFFF"/>
      <w:spacing w:line="240" w:lineRule="atLeast"/>
    </w:pPr>
    <w:rPr>
      <w:rFonts w:asciiTheme="minorHAnsi" w:eastAsiaTheme="minorHAnsi" w:hAnsiTheme="minorHAnsi" w:cstheme="minorBidi"/>
      <w:color w:val="auto"/>
      <w:spacing w:val="-3"/>
      <w:sz w:val="10"/>
      <w:szCs w:val="10"/>
      <w:lang w:val="en-US" w:eastAsia="en-US"/>
    </w:rPr>
  </w:style>
  <w:style w:type="character" w:customStyle="1" w:styleId="Tablecaption8">
    <w:name w:val="Table caption (8)_"/>
    <w:basedOn w:val="DefaultParagraphFont"/>
    <w:link w:val="Tablecaption80"/>
    <w:rsid w:val="00F32A5B"/>
    <w:rPr>
      <w:b/>
      <w:bCs/>
      <w:spacing w:val="4"/>
      <w:sz w:val="18"/>
      <w:szCs w:val="18"/>
      <w:shd w:val="clear" w:color="auto" w:fill="FFFFFF"/>
    </w:rPr>
  </w:style>
  <w:style w:type="paragraph" w:customStyle="1" w:styleId="Tablecaption80">
    <w:name w:val="Table caption (8)"/>
    <w:basedOn w:val="Normal"/>
    <w:link w:val="Tablecaption8"/>
    <w:rsid w:val="00F32A5B"/>
    <w:pPr>
      <w:shd w:val="clear" w:color="auto" w:fill="FFFFFF"/>
      <w:spacing w:line="240" w:lineRule="atLeast"/>
    </w:pPr>
    <w:rPr>
      <w:rFonts w:asciiTheme="minorHAnsi" w:eastAsiaTheme="minorHAnsi" w:hAnsiTheme="minorHAnsi" w:cstheme="minorBidi"/>
      <w:b/>
      <w:bCs/>
      <w:color w:val="auto"/>
      <w:spacing w:val="4"/>
      <w:sz w:val="18"/>
      <w:szCs w:val="18"/>
      <w:lang w:val="en-US" w:eastAsia="en-US"/>
    </w:rPr>
  </w:style>
  <w:style w:type="character" w:customStyle="1" w:styleId="Bodytext310">
    <w:name w:val="Body text (31)_"/>
    <w:basedOn w:val="DefaultParagraphFont"/>
    <w:link w:val="Bodytext311"/>
    <w:rsid w:val="00F32A5B"/>
    <w:rPr>
      <w:rFonts w:ascii="Lucida Sans Unicode" w:hAnsi="Lucida Sans Unicode"/>
      <w:sz w:val="8"/>
      <w:szCs w:val="8"/>
      <w:shd w:val="clear" w:color="auto" w:fill="FFFFFF"/>
    </w:rPr>
  </w:style>
  <w:style w:type="paragraph" w:customStyle="1" w:styleId="Bodytext311">
    <w:name w:val="Body text (31)"/>
    <w:basedOn w:val="Normal"/>
    <w:link w:val="Bodytext310"/>
    <w:rsid w:val="00F32A5B"/>
    <w:pPr>
      <w:shd w:val="clear" w:color="auto" w:fill="FFFFFF"/>
      <w:spacing w:before="120" w:line="240" w:lineRule="atLeast"/>
      <w:jc w:val="both"/>
    </w:pPr>
    <w:rPr>
      <w:rFonts w:ascii="Lucida Sans Unicode" w:eastAsiaTheme="minorHAnsi" w:hAnsi="Lucida Sans Unicode" w:cstheme="minorBidi"/>
      <w:color w:val="auto"/>
      <w:sz w:val="8"/>
      <w:szCs w:val="8"/>
      <w:lang w:val="en-US" w:eastAsia="en-US"/>
    </w:rPr>
  </w:style>
  <w:style w:type="character" w:customStyle="1" w:styleId="Tablecaption9">
    <w:name w:val="Table caption (9)_"/>
    <w:basedOn w:val="DefaultParagraphFont"/>
    <w:link w:val="Tablecaption91"/>
    <w:rsid w:val="00F32A5B"/>
    <w:rPr>
      <w:b/>
      <w:bCs/>
      <w:i/>
      <w:iCs/>
      <w:spacing w:val="5"/>
      <w:sz w:val="18"/>
      <w:szCs w:val="18"/>
      <w:shd w:val="clear" w:color="auto" w:fill="FFFFFF"/>
    </w:rPr>
  </w:style>
  <w:style w:type="paragraph" w:customStyle="1" w:styleId="Tablecaption91">
    <w:name w:val="Table caption (9)1"/>
    <w:basedOn w:val="Normal"/>
    <w:link w:val="Tablecaption9"/>
    <w:rsid w:val="00F32A5B"/>
    <w:pPr>
      <w:shd w:val="clear" w:color="auto" w:fill="FFFFFF"/>
      <w:spacing w:line="240" w:lineRule="atLeast"/>
    </w:pPr>
    <w:rPr>
      <w:rFonts w:asciiTheme="minorHAnsi" w:eastAsiaTheme="minorHAnsi" w:hAnsiTheme="minorHAnsi" w:cstheme="minorBidi"/>
      <w:b/>
      <w:bCs/>
      <w:i/>
      <w:iCs/>
      <w:color w:val="auto"/>
      <w:spacing w:val="5"/>
      <w:sz w:val="18"/>
      <w:szCs w:val="18"/>
      <w:lang w:val="en-US" w:eastAsia="en-US"/>
    </w:rPr>
  </w:style>
  <w:style w:type="character" w:customStyle="1" w:styleId="Bodytext320">
    <w:name w:val="Body text (32)_"/>
    <w:basedOn w:val="DefaultParagraphFont"/>
    <w:link w:val="Bodytext321"/>
    <w:rsid w:val="00F32A5B"/>
    <w:rPr>
      <w:sz w:val="10"/>
      <w:szCs w:val="10"/>
      <w:shd w:val="clear" w:color="auto" w:fill="FFFFFF"/>
    </w:rPr>
  </w:style>
  <w:style w:type="paragraph" w:customStyle="1" w:styleId="Bodytext321">
    <w:name w:val="Body text (32)"/>
    <w:basedOn w:val="Normal"/>
    <w:link w:val="Bodytext320"/>
    <w:rsid w:val="00F32A5B"/>
    <w:pPr>
      <w:shd w:val="clear" w:color="auto" w:fill="FFFFFF"/>
      <w:spacing w:line="240" w:lineRule="atLeast"/>
    </w:pPr>
    <w:rPr>
      <w:rFonts w:asciiTheme="minorHAnsi" w:eastAsiaTheme="minorHAnsi" w:hAnsiTheme="minorHAnsi" w:cstheme="minorBidi"/>
      <w:color w:val="auto"/>
      <w:sz w:val="10"/>
      <w:szCs w:val="10"/>
      <w:lang w:val="en-US" w:eastAsia="en-US"/>
    </w:rPr>
  </w:style>
  <w:style w:type="character" w:customStyle="1" w:styleId="Bodytext330">
    <w:name w:val="Body text (33)_"/>
    <w:basedOn w:val="DefaultParagraphFont"/>
    <w:link w:val="Bodytext331"/>
    <w:rsid w:val="00F32A5B"/>
    <w:rPr>
      <w:rFonts w:ascii="Georgia" w:hAnsi="Georgia"/>
      <w:b/>
      <w:bCs/>
      <w:i/>
      <w:iCs/>
      <w:sz w:val="8"/>
      <w:szCs w:val="8"/>
      <w:shd w:val="clear" w:color="auto" w:fill="FFFFFF"/>
    </w:rPr>
  </w:style>
  <w:style w:type="paragraph" w:customStyle="1" w:styleId="Bodytext331">
    <w:name w:val="Body text (33)"/>
    <w:basedOn w:val="Normal"/>
    <w:link w:val="Bodytext330"/>
    <w:rsid w:val="00F32A5B"/>
    <w:pPr>
      <w:shd w:val="clear" w:color="auto" w:fill="FFFFFF"/>
      <w:spacing w:line="240" w:lineRule="atLeast"/>
      <w:jc w:val="both"/>
    </w:pPr>
    <w:rPr>
      <w:rFonts w:ascii="Georgia" w:eastAsiaTheme="minorHAnsi" w:hAnsi="Georgia" w:cstheme="minorBidi"/>
      <w:b/>
      <w:bCs/>
      <w:i/>
      <w:iCs/>
      <w:color w:val="auto"/>
      <w:sz w:val="8"/>
      <w:szCs w:val="8"/>
      <w:lang w:val="en-US" w:eastAsia="en-US"/>
    </w:rPr>
  </w:style>
  <w:style w:type="character" w:customStyle="1" w:styleId="Tablecaption10">
    <w:name w:val="Table caption (10)_"/>
    <w:basedOn w:val="DefaultParagraphFont"/>
    <w:link w:val="Tablecaption100"/>
    <w:rsid w:val="00F32A5B"/>
    <w:rPr>
      <w:spacing w:val="5"/>
      <w:shd w:val="clear" w:color="auto" w:fill="FFFFFF"/>
    </w:rPr>
  </w:style>
  <w:style w:type="paragraph" w:customStyle="1" w:styleId="Tablecaption100">
    <w:name w:val="Table caption (10)"/>
    <w:basedOn w:val="Normal"/>
    <w:link w:val="Tablecaption10"/>
    <w:rsid w:val="00F32A5B"/>
    <w:pPr>
      <w:shd w:val="clear" w:color="auto" w:fill="FFFFFF"/>
      <w:spacing w:line="408" w:lineRule="exact"/>
    </w:pPr>
    <w:rPr>
      <w:rFonts w:asciiTheme="minorHAnsi" w:eastAsiaTheme="minorHAnsi" w:hAnsiTheme="minorHAnsi" w:cstheme="minorBidi"/>
      <w:color w:val="auto"/>
      <w:spacing w:val="5"/>
      <w:sz w:val="22"/>
      <w:szCs w:val="22"/>
      <w:lang w:val="en-US" w:eastAsia="en-US"/>
    </w:rPr>
  </w:style>
  <w:style w:type="character" w:customStyle="1" w:styleId="Tablecaption11">
    <w:name w:val="Table caption (11)_"/>
    <w:basedOn w:val="DefaultParagraphFont"/>
    <w:link w:val="Tablecaption110"/>
    <w:rsid w:val="00F32A5B"/>
    <w:rPr>
      <w:b/>
      <w:bCs/>
      <w:spacing w:val="6"/>
      <w:sz w:val="26"/>
      <w:szCs w:val="26"/>
      <w:shd w:val="clear" w:color="auto" w:fill="FFFFFF"/>
    </w:rPr>
  </w:style>
  <w:style w:type="paragraph" w:customStyle="1" w:styleId="Tablecaption110">
    <w:name w:val="Table caption (11)"/>
    <w:basedOn w:val="Normal"/>
    <w:link w:val="Tablecaption11"/>
    <w:rsid w:val="00F32A5B"/>
    <w:pPr>
      <w:shd w:val="clear" w:color="auto" w:fill="FFFFFF"/>
      <w:spacing w:line="326" w:lineRule="exact"/>
      <w:ind w:firstLine="720"/>
    </w:pPr>
    <w:rPr>
      <w:rFonts w:asciiTheme="minorHAnsi" w:eastAsiaTheme="minorHAnsi" w:hAnsiTheme="minorHAnsi" w:cstheme="minorBidi"/>
      <w:b/>
      <w:bCs/>
      <w:color w:val="auto"/>
      <w:spacing w:val="6"/>
      <w:sz w:val="26"/>
      <w:szCs w:val="26"/>
      <w:lang w:val="en-US" w:eastAsia="en-US"/>
    </w:rPr>
  </w:style>
  <w:style w:type="character" w:customStyle="1" w:styleId="Bodytext34">
    <w:name w:val="Body text (34)_"/>
    <w:basedOn w:val="DefaultParagraphFont"/>
    <w:link w:val="Bodytext340"/>
    <w:rsid w:val="00F32A5B"/>
    <w:rPr>
      <w:b/>
      <w:bCs/>
      <w:spacing w:val="-15"/>
      <w:sz w:val="18"/>
      <w:szCs w:val="18"/>
      <w:shd w:val="clear" w:color="auto" w:fill="FFFFFF"/>
    </w:rPr>
  </w:style>
  <w:style w:type="paragraph" w:customStyle="1" w:styleId="Bodytext340">
    <w:name w:val="Body text (34)"/>
    <w:basedOn w:val="Normal"/>
    <w:link w:val="Bodytext34"/>
    <w:rsid w:val="00F32A5B"/>
    <w:pPr>
      <w:shd w:val="clear" w:color="auto" w:fill="FFFFFF"/>
      <w:spacing w:line="240" w:lineRule="atLeast"/>
    </w:pPr>
    <w:rPr>
      <w:rFonts w:asciiTheme="minorHAnsi" w:eastAsiaTheme="minorHAnsi" w:hAnsiTheme="minorHAnsi" w:cstheme="minorBidi"/>
      <w:b/>
      <w:bCs/>
      <w:color w:val="auto"/>
      <w:spacing w:val="-15"/>
      <w:sz w:val="18"/>
      <w:szCs w:val="18"/>
      <w:lang w:val="en-US" w:eastAsia="en-US"/>
    </w:rPr>
  </w:style>
  <w:style w:type="character" w:customStyle="1" w:styleId="Heading43">
    <w:name w:val="Heading #4 (3)_"/>
    <w:basedOn w:val="DefaultParagraphFont"/>
    <w:link w:val="Heading431"/>
    <w:rsid w:val="00F32A5B"/>
    <w:rPr>
      <w:b/>
      <w:bCs/>
      <w:i/>
      <w:iCs/>
      <w:spacing w:val="6"/>
      <w:shd w:val="clear" w:color="auto" w:fill="FFFFFF"/>
    </w:rPr>
  </w:style>
  <w:style w:type="paragraph" w:customStyle="1" w:styleId="Heading431">
    <w:name w:val="Heading #4 (3)1"/>
    <w:basedOn w:val="Normal"/>
    <w:link w:val="Heading43"/>
    <w:rsid w:val="00F32A5B"/>
    <w:pPr>
      <w:shd w:val="clear" w:color="auto" w:fill="FFFFFF"/>
      <w:spacing w:after="60" w:line="240" w:lineRule="atLeast"/>
      <w:jc w:val="both"/>
      <w:outlineLvl w:val="3"/>
    </w:pPr>
    <w:rPr>
      <w:rFonts w:asciiTheme="minorHAnsi" w:eastAsiaTheme="minorHAnsi" w:hAnsiTheme="minorHAnsi" w:cstheme="minorBidi"/>
      <w:b/>
      <w:bCs/>
      <w:i/>
      <w:iCs/>
      <w:color w:val="auto"/>
      <w:spacing w:val="6"/>
      <w:sz w:val="22"/>
      <w:szCs w:val="22"/>
      <w:lang w:val="en-US" w:eastAsia="en-US"/>
    </w:rPr>
  </w:style>
  <w:style w:type="character" w:customStyle="1" w:styleId="Tablecaption12">
    <w:name w:val="Table caption (12)_"/>
    <w:basedOn w:val="DefaultParagraphFont"/>
    <w:link w:val="Tablecaption120"/>
    <w:rsid w:val="00F32A5B"/>
    <w:rPr>
      <w:b/>
      <w:bCs/>
      <w:i/>
      <w:iCs/>
      <w:spacing w:val="6"/>
      <w:shd w:val="clear" w:color="auto" w:fill="FFFFFF"/>
    </w:rPr>
  </w:style>
  <w:style w:type="paragraph" w:customStyle="1" w:styleId="Tablecaption120">
    <w:name w:val="Table caption (12)"/>
    <w:basedOn w:val="Normal"/>
    <w:link w:val="Tablecaption12"/>
    <w:rsid w:val="00F32A5B"/>
    <w:pPr>
      <w:shd w:val="clear" w:color="auto" w:fill="FFFFFF"/>
      <w:spacing w:line="240" w:lineRule="atLeast"/>
    </w:pPr>
    <w:rPr>
      <w:rFonts w:asciiTheme="minorHAnsi" w:eastAsiaTheme="minorHAnsi" w:hAnsiTheme="minorHAnsi" w:cstheme="minorBidi"/>
      <w:b/>
      <w:bCs/>
      <w:i/>
      <w:iCs/>
      <w:color w:val="auto"/>
      <w:spacing w:val="6"/>
      <w:sz w:val="22"/>
      <w:szCs w:val="22"/>
      <w:lang w:val="en-US" w:eastAsia="en-US"/>
    </w:rPr>
  </w:style>
  <w:style w:type="character" w:customStyle="1" w:styleId="Bodytext35">
    <w:name w:val="Body text (35)_"/>
    <w:basedOn w:val="DefaultParagraphFont"/>
    <w:link w:val="Bodytext350"/>
    <w:rsid w:val="00F32A5B"/>
    <w:rPr>
      <w:rFonts w:ascii="Georgia" w:hAnsi="Georgia"/>
      <w:i/>
      <w:iCs/>
      <w:spacing w:val="28"/>
      <w:shd w:val="clear" w:color="auto" w:fill="FFFFFF"/>
    </w:rPr>
  </w:style>
  <w:style w:type="paragraph" w:customStyle="1" w:styleId="Bodytext350">
    <w:name w:val="Body text (35)"/>
    <w:basedOn w:val="Normal"/>
    <w:link w:val="Bodytext35"/>
    <w:rsid w:val="00F32A5B"/>
    <w:pPr>
      <w:shd w:val="clear" w:color="auto" w:fill="FFFFFF"/>
      <w:spacing w:line="240" w:lineRule="atLeast"/>
    </w:pPr>
    <w:rPr>
      <w:rFonts w:ascii="Georgia" w:eastAsiaTheme="minorHAnsi" w:hAnsi="Georgia" w:cstheme="minorBidi"/>
      <w:i/>
      <w:iCs/>
      <w:color w:val="auto"/>
      <w:spacing w:val="28"/>
      <w:sz w:val="22"/>
      <w:szCs w:val="22"/>
      <w:lang w:val="en-US" w:eastAsia="en-US"/>
    </w:rPr>
  </w:style>
  <w:style w:type="character" w:customStyle="1" w:styleId="Tablecaption13">
    <w:name w:val="Table caption (13)_"/>
    <w:basedOn w:val="DefaultParagraphFont"/>
    <w:link w:val="Tablecaption130"/>
    <w:rsid w:val="00F32A5B"/>
    <w:rPr>
      <w:b/>
      <w:bCs/>
      <w:spacing w:val="5"/>
      <w:sz w:val="17"/>
      <w:szCs w:val="17"/>
      <w:shd w:val="clear" w:color="auto" w:fill="FFFFFF"/>
    </w:rPr>
  </w:style>
  <w:style w:type="paragraph" w:customStyle="1" w:styleId="Tablecaption130">
    <w:name w:val="Table caption (13)"/>
    <w:basedOn w:val="Normal"/>
    <w:link w:val="Tablecaption13"/>
    <w:rsid w:val="00F32A5B"/>
    <w:pPr>
      <w:shd w:val="clear" w:color="auto" w:fill="FFFFFF"/>
      <w:spacing w:line="240" w:lineRule="atLeast"/>
    </w:pPr>
    <w:rPr>
      <w:rFonts w:asciiTheme="minorHAnsi" w:eastAsiaTheme="minorHAnsi" w:hAnsiTheme="minorHAnsi" w:cstheme="minorBidi"/>
      <w:b/>
      <w:bCs/>
      <w:color w:val="auto"/>
      <w:spacing w:val="5"/>
      <w:sz w:val="17"/>
      <w:szCs w:val="17"/>
      <w:lang w:val="en-US" w:eastAsia="en-US"/>
    </w:rPr>
  </w:style>
  <w:style w:type="character" w:customStyle="1" w:styleId="Bodytext36">
    <w:name w:val="Body text (36)_"/>
    <w:basedOn w:val="DefaultParagraphFont"/>
    <w:link w:val="Bodytext360"/>
    <w:rsid w:val="00F32A5B"/>
    <w:rPr>
      <w:i/>
      <w:iCs/>
      <w:shd w:val="clear" w:color="auto" w:fill="FFFFFF"/>
    </w:rPr>
  </w:style>
  <w:style w:type="paragraph" w:customStyle="1" w:styleId="Bodytext360">
    <w:name w:val="Body text (36)"/>
    <w:basedOn w:val="Normal"/>
    <w:link w:val="Bodytext36"/>
    <w:rsid w:val="00F32A5B"/>
    <w:pPr>
      <w:shd w:val="clear" w:color="auto" w:fill="FFFFFF"/>
      <w:spacing w:before="120" w:line="326" w:lineRule="exact"/>
      <w:jc w:val="both"/>
    </w:pPr>
    <w:rPr>
      <w:rFonts w:asciiTheme="minorHAnsi" w:eastAsiaTheme="minorHAnsi" w:hAnsiTheme="minorHAnsi" w:cstheme="minorBidi"/>
      <w:i/>
      <w:iCs/>
      <w:color w:val="auto"/>
      <w:sz w:val="22"/>
      <w:szCs w:val="22"/>
      <w:lang w:val="en-US" w:eastAsia="en-US"/>
    </w:rPr>
  </w:style>
  <w:style w:type="character" w:customStyle="1" w:styleId="Bodytext37">
    <w:name w:val="Body text (37)_"/>
    <w:basedOn w:val="DefaultParagraphFont"/>
    <w:link w:val="Bodytext370"/>
    <w:rsid w:val="00F32A5B"/>
    <w:rPr>
      <w:b/>
      <w:bCs/>
      <w:spacing w:val="5"/>
      <w:sz w:val="17"/>
      <w:szCs w:val="17"/>
      <w:shd w:val="clear" w:color="auto" w:fill="FFFFFF"/>
    </w:rPr>
  </w:style>
  <w:style w:type="paragraph" w:customStyle="1" w:styleId="Bodytext370">
    <w:name w:val="Body text (37)"/>
    <w:basedOn w:val="Normal"/>
    <w:link w:val="Bodytext37"/>
    <w:rsid w:val="00F32A5B"/>
    <w:pPr>
      <w:shd w:val="clear" w:color="auto" w:fill="FFFFFF"/>
      <w:spacing w:before="120" w:after="120" w:line="259" w:lineRule="exact"/>
      <w:ind w:firstLine="760"/>
    </w:pPr>
    <w:rPr>
      <w:rFonts w:asciiTheme="minorHAnsi" w:eastAsiaTheme="minorHAnsi" w:hAnsiTheme="minorHAnsi" w:cstheme="minorBidi"/>
      <w:b/>
      <w:bCs/>
      <w:color w:val="auto"/>
      <w:spacing w:val="5"/>
      <w:sz w:val="17"/>
      <w:szCs w:val="17"/>
      <w:lang w:val="en-US" w:eastAsia="en-US"/>
    </w:rPr>
  </w:style>
  <w:style w:type="character" w:customStyle="1" w:styleId="Bodytext38">
    <w:name w:val="Body text (38)_"/>
    <w:basedOn w:val="DefaultParagraphFont"/>
    <w:link w:val="Bodytext380"/>
    <w:rsid w:val="00F32A5B"/>
    <w:rPr>
      <w:spacing w:val="-19"/>
      <w:sz w:val="54"/>
      <w:szCs w:val="54"/>
      <w:shd w:val="clear" w:color="auto" w:fill="FFFFFF"/>
    </w:rPr>
  </w:style>
  <w:style w:type="paragraph" w:customStyle="1" w:styleId="Bodytext380">
    <w:name w:val="Body text (38)"/>
    <w:basedOn w:val="Normal"/>
    <w:link w:val="Bodytext38"/>
    <w:rsid w:val="00F32A5B"/>
    <w:pPr>
      <w:shd w:val="clear" w:color="auto" w:fill="FFFFFF"/>
      <w:spacing w:line="322" w:lineRule="exact"/>
    </w:pPr>
    <w:rPr>
      <w:rFonts w:asciiTheme="minorHAnsi" w:eastAsiaTheme="minorHAnsi" w:hAnsiTheme="minorHAnsi" w:cstheme="minorBidi"/>
      <w:color w:val="auto"/>
      <w:spacing w:val="-19"/>
      <w:sz w:val="54"/>
      <w:szCs w:val="54"/>
      <w:lang w:val="en-US" w:eastAsia="en-US"/>
    </w:rPr>
  </w:style>
  <w:style w:type="character" w:customStyle="1" w:styleId="Bodytext39">
    <w:name w:val="Body text (39)_"/>
    <w:basedOn w:val="DefaultParagraphFont"/>
    <w:link w:val="Bodytext390"/>
    <w:rsid w:val="00F32A5B"/>
    <w:rPr>
      <w:i/>
      <w:iCs/>
      <w:shd w:val="clear" w:color="auto" w:fill="FFFFFF"/>
    </w:rPr>
  </w:style>
  <w:style w:type="paragraph" w:customStyle="1" w:styleId="Bodytext390">
    <w:name w:val="Body text (39)"/>
    <w:basedOn w:val="Normal"/>
    <w:link w:val="Bodytext39"/>
    <w:rsid w:val="00F32A5B"/>
    <w:pPr>
      <w:shd w:val="clear" w:color="auto" w:fill="FFFFFF"/>
      <w:spacing w:line="240" w:lineRule="atLeast"/>
      <w:jc w:val="both"/>
    </w:pPr>
    <w:rPr>
      <w:rFonts w:asciiTheme="minorHAnsi" w:eastAsiaTheme="minorHAnsi" w:hAnsiTheme="minorHAnsi" w:cstheme="minorBidi"/>
      <w:i/>
      <w:iCs/>
      <w:color w:val="auto"/>
      <w:sz w:val="22"/>
      <w:szCs w:val="22"/>
      <w:lang w:val="en-US" w:eastAsia="en-US"/>
    </w:rPr>
  </w:style>
  <w:style w:type="character" w:customStyle="1" w:styleId="Bodytext400">
    <w:name w:val="Body text (40)_"/>
    <w:basedOn w:val="DefaultParagraphFont"/>
    <w:link w:val="Bodytext401"/>
    <w:rsid w:val="00F32A5B"/>
    <w:rPr>
      <w:spacing w:val="35"/>
      <w:sz w:val="8"/>
      <w:szCs w:val="8"/>
      <w:shd w:val="clear" w:color="auto" w:fill="FFFFFF"/>
    </w:rPr>
  </w:style>
  <w:style w:type="paragraph" w:customStyle="1" w:styleId="Bodytext401">
    <w:name w:val="Body text (40)"/>
    <w:basedOn w:val="Normal"/>
    <w:link w:val="Bodytext400"/>
    <w:rsid w:val="00F32A5B"/>
    <w:pPr>
      <w:shd w:val="clear" w:color="auto" w:fill="FFFFFF"/>
      <w:spacing w:line="240" w:lineRule="atLeast"/>
      <w:jc w:val="both"/>
    </w:pPr>
    <w:rPr>
      <w:rFonts w:asciiTheme="minorHAnsi" w:eastAsiaTheme="minorHAnsi" w:hAnsiTheme="minorHAnsi" w:cstheme="minorBidi"/>
      <w:color w:val="auto"/>
      <w:spacing w:val="35"/>
      <w:sz w:val="8"/>
      <w:szCs w:val="8"/>
      <w:lang w:val="en-US" w:eastAsia="en-US"/>
    </w:rPr>
  </w:style>
  <w:style w:type="character" w:customStyle="1" w:styleId="Bodytext410">
    <w:name w:val="Body text (41)_"/>
    <w:basedOn w:val="DefaultParagraphFont"/>
    <w:link w:val="Bodytext411"/>
    <w:rsid w:val="00F32A5B"/>
    <w:rPr>
      <w:rFonts w:ascii="Georgia" w:hAnsi="Georgia"/>
      <w:shd w:val="clear" w:color="auto" w:fill="FFFFFF"/>
    </w:rPr>
  </w:style>
  <w:style w:type="paragraph" w:customStyle="1" w:styleId="Bodytext411">
    <w:name w:val="Body text (41)"/>
    <w:basedOn w:val="Normal"/>
    <w:link w:val="Bodytext410"/>
    <w:rsid w:val="00F32A5B"/>
    <w:pPr>
      <w:shd w:val="clear" w:color="auto" w:fill="FFFFFF"/>
      <w:spacing w:line="240" w:lineRule="atLeast"/>
      <w:jc w:val="both"/>
    </w:pPr>
    <w:rPr>
      <w:rFonts w:ascii="Georgia" w:eastAsiaTheme="minorHAnsi" w:hAnsi="Georgia" w:cstheme="minorBidi"/>
      <w:color w:val="auto"/>
      <w:sz w:val="22"/>
      <w:szCs w:val="22"/>
      <w:lang w:val="en-US" w:eastAsia="en-US"/>
    </w:rPr>
  </w:style>
  <w:style w:type="character" w:customStyle="1" w:styleId="Bodytext42">
    <w:name w:val="Body text (42)_"/>
    <w:basedOn w:val="DefaultParagraphFont"/>
    <w:link w:val="Bodytext420"/>
    <w:rsid w:val="00F32A5B"/>
    <w:rPr>
      <w:rFonts w:ascii="Georgia" w:hAnsi="Georgia"/>
      <w:spacing w:val="7"/>
      <w:shd w:val="clear" w:color="auto" w:fill="FFFFFF"/>
    </w:rPr>
  </w:style>
  <w:style w:type="paragraph" w:customStyle="1" w:styleId="Bodytext420">
    <w:name w:val="Body text (42)"/>
    <w:basedOn w:val="Normal"/>
    <w:link w:val="Bodytext42"/>
    <w:rsid w:val="00F32A5B"/>
    <w:pPr>
      <w:shd w:val="clear" w:color="auto" w:fill="FFFFFF"/>
      <w:spacing w:line="240" w:lineRule="atLeast"/>
      <w:jc w:val="both"/>
    </w:pPr>
    <w:rPr>
      <w:rFonts w:ascii="Georgia" w:eastAsiaTheme="minorHAnsi" w:hAnsi="Georgia" w:cstheme="minorBidi"/>
      <w:color w:val="auto"/>
      <w:spacing w:val="7"/>
      <w:sz w:val="22"/>
      <w:szCs w:val="22"/>
      <w:lang w:val="en-US" w:eastAsia="en-US"/>
    </w:rPr>
  </w:style>
  <w:style w:type="character" w:customStyle="1" w:styleId="Bodytext43">
    <w:name w:val="Body text (43)_"/>
    <w:basedOn w:val="DefaultParagraphFont"/>
    <w:link w:val="Bodytext430"/>
    <w:rsid w:val="00F32A5B"/>
    <w:rPr>
      <w:rFonts w:ascii="Georgia" w:hAnsi="Georgia"/>
      <w:spacing w:val="-8"/>
      <w:shd w:val="clear" w:color="auto" w:fill="FFFFFF"/>
    </w:rPr>
  </w:style>
  <w:style w:type="paragraph" w:customStyle="1" w:styleId="Bodytext430">
    <w:name w:val="Body text (43)"/>
    <w:basedOn w:val="Normal"/>
    <w:link w:val="Bodytext43"/>
    <w:rsid w:val="00F32A5B"/>
    <w:pPr>
      <w:shd w:val="clear" w:color="auto" w:fill="FFFFFF"/>
      <w:spacing w:line="240" w:lineRule="atLeast"/>
      <w:jc w:val="both"/>
    </w:pPr>
    <w:rPr>
      <w:rFonts w:ascii="Georgia" w:eastAsiaTheme="minorHAnsi" w:hAnsi="Georgia" w:cstheme="minorBidi"/>
      <w:color w:val="auto"/>
      <w:spacing w:val="-8"/>
      <w:sz w:val="22"/>
      <w:szCs w:val="22"/>
      <w:lang w:val="en-US" w:eastAsia="en-US"/>
    </w:rPr>
  </w:style>
  <w:style w:type="character" w:customStyle="1" w:styleId="Bodytext44">
    <w:name w:val="Body text (44)_"/>
    <w:basedOn w:val="DefaultParagraphFont"/>
    <w:link w:val="Bodytext440"/>
    <w:rsid w:val="00F32A5B"/>
    <w:rPr>
      <w:sz w:val="11"/>
      <w:szCs w:val="11"/>
      <w:shd w:val="clear" w:color="auto" w:fill="FFFFFF"/>
    </w:rPr>
  </w:style>
  <w:style w:type="paragraph" w:customStyle="1" w:styleId="Bodytext440">
    <w:name w:val="Body text (44)"/>
    <w:basedOn w:val="Normal"/>
    <w:link w:val="Bodytext44"/>
    <w:rsid w:val="00F32A5B"/>
    <w:pPr>
      <w:shd w:val="clear" w:color="auto" w:fill="FFFFFF"/>
      <w:spacing w:line="240" w:lineRule="atLeast"/>
      <w:jc w:val="both"/>
    </w:pPr>
    <w:rPr>
      <w:rFonts w:asciiTheme="minorHAnsi" w:eastAsiaTheme="minorHAnsi" w:hAnsiTheme="minorHAnsi" w:cstheme="minorBidi"/>
      <w:color w:val="auto"/>
      <w:sz w:val="11"/>
      <w:szCs w:val="11"/>
      <w:lang w:val="en-US" w:eastAsia="en-US"/>
    </w:rPr>
  </w:style>
  <w:style w:type="character" w:customStyle="1" w:styleId="Bodytext45">
    <w:name w:val="Body text (45)_"/>
    <w:basedOn w:val="DefaultParagraphFont"/>
    <w:link w:val="Bodytext450"/>
    <w:rsid w:val="00F32A5B"/>
    <w:rPr>
      <w:rFonts w:ascii="Tahoma" w:hAnsi="Tahoma"/>
      <w:noProof/>
      <w:w w:val="250"/>
      <w:sz w:val="8"/>
      <w:szCs w:val="8"/>
      <w:shd w:val="clear" w:color="auto" w:fill="FFFFFF"/>
    </w:rPr>
  </w:style>
  <w:style w:type="paragraph" w:customStyle="1" w:styleId="Bodytext450">
    <w:name w:val="Body text (45)"/>
    <w:basedOn w:val="Normal"/>
    <w:link w:val="Bodytext45"/>
    <w:rsid w:val="00F32A5B"/>
    <w:pPr>
      <w:shd w:val="clear" w:color="auto" w:fill="FFFFFF"/>
      <w:spacing w:line="240" w:lineRule="atLeast"/>
      <w:jc w:val="both"/>
    </w:pPr>
    <w:rPr>
      <w:rFonts w:ascii="Tahoma" w:eastAsiaTheme="minorHAnsi" w:hAnsi="Tahoma" w:cstheme="minorBidi"/>
      <w:noProof/>
      <w:color w:val="auto"/>
      <w:w w:val="250"/>
      <w:sz w:val="8"/>
      <w:szCs w:val="8"/>
      <w:lang w:val="en-US" w:eastAsia="en-US"/>
    </w:rPr>
  </w:style>
  <w:style w:type="character" w:customStyle="1" w:styleId="Bodytext46">
    <w:name w:val="Body text (46)_"/>
    <w:basedOn w:val="DefaultParagraphFont"/>
    <w:link w:val="Bodytext460"/>
    <w:rsid w:val="00F32A5B"/>
    <w:rPr>
      <w:spacing w:val="-6"/>
      <w:w w:val="150"/>
      <w:sz w:val="9"/>
      <w:szCs w:val="9"/>
      <w:shd w:val="clear" w:color="auto" w:fill="FFFFFF"/>
    </w:rPr>
  </w:style>
  <w:style w:type="paragraph" w:customStyle="1" w:styleId="Bodytext460">
    <w:name w:val="Body text (46)"/>
    <w:basedOn w:val="Normal"/>
    <w:link w:val="Bodytext46"/>
    <w:rsid w:val="00F32A5B"/>
    <w:pPr>
      <w:shd w:val="clear" w:color="auto" w:fill="FFFFFF"/>
      <w:spacing w:before="180" w:line="240" w:lineRule="atLeast"/>
      <w:jc w:val="both"/>
    </w:pPr>
    <w:rPr>
      <w:rFonts w:asciiTheme="minorHAnsi" w:eastAsiaTheme="minorHAnsi" w:hAnsiTheme="minorHAnsi" w:cstheme="minorBidi"/>
      <w:color w:val="auto"/>
      <w:spacing w:val="-6"/>
      <w:w w:val="150"/>
      <w:sz w:val="9"/>
      <w:szCs w:val="9"/>
      <w:lang w:val="en-US" w:eastAsia="en-US"/>
    </w:rPr>
  </w:style>
  <w:style w:type="character" w:customStyle="1" w:styleId="Tablecaption14">
    <w:name w:val="Table caption (14)_"/>
    <w:basedOn w:val="DefaultParagraphFont"/>
    <w:link w:val="Tablecaption140"/>
    <w:rsid w:val="00F32A5B"/>
    <w:rPr>
      <w:rFonts w:ascii="Georgia" w:hAnsi="Georgia"/>
      <w:noProof/>
      <w:sz w:val="8"/>
      <w:szCs w:val="8"/>
      <w:shd w:val="clear" w:color="auto" w:fill="FFFFFF"/>
    </w:rPr>
  </w:style>
  <w:style w:type="paragraph" w:customStyle="1" w:styleId="Tablecaption140">
    <w:name w:val="Table caption (14)"/>
    <w:basedOn w:val="Normal"/>
    <w:link w:val="Tablecaption14"/>
    <w:rsid w:val="00F32A5B"/>
    <w:pPr>
      <w:shd w:val="clear" w:color="auto" w:fill="FFFFFF"/>
      <w:spacing w:line="240" w:lineRule="atLeast"/>
      <w:jc w:val="both"/>
    </w:pPr>
    <w:rPr>
      <w:rFonts w:ascii="Georgia" w:eastAsiaTheme="minorHAnsi" w:hAnsi="Georgia" w:cstheme="minorBidi"/>
      <w:noProof/>
      <w:color w:val="auto"/>
      <w:sz w:val="8"/>
      <w:szCs w:val="8"/>
      <w:lang w:val="en-US" w:eastAsia="en-US"/>
    </w:rPr>
  </w:style>
  <w:style w:type="character" w:customStyle="1" w:styleId="Bodytext47">
    <w:name w:val="Body text (47)_"/>
    <w:basedOn w:val="DefaultParagraphFont"/>
    <w:link w:val="Bodytext470"/>
    <w:rsid w:val="00F32A5B"/>
    <w:rPr>
      <w:rFonts w:ascii="Georgia" w:hAnsi="Georgia"/>
      <w:spacing w:val="-8"/>
      <w:shd w:val="clear" w:color="auto" w:fill="FFFFFF"/>
    </w:rPr>
  </w:style>
  <w:style w:type="paragraph" w:customStyle="1" w:styleId="Bodytext470">
    <w:name w:val="Body text (47)"/>
    <w:basedOn w:val="Normal"/>
    <w:link w:val="Bodytext47"/>
    <w:rsid w:val="00F32A5B"/>
    <w:pPr>
      <w:shd w:val="clear" w:color="auto" w:fill="FFFFFF"/>
      <w:spacing w:line="240" w:lineRule="atLeast"/>
      <w:jc w:val="both"/>
    </w:pPr>
    <w:rPr>
      <w:rFonts w:ascii="Georgia" w:eastAsiaTheme="minorHAnsi" w:hAnsi="Georgia" w:cstheme="minorBidi"/>
      <w:color w:val="auto"/>
      <w:spacing w:val="-8"/>
      <w:sz w:val="22"/>
      <w:szCs w:val="22"/>
      <w:lang w:val="en-US" w:eastAsia="en-US"/>
    </w:rPr>
  </w:style>
  <w:style w:type="character" w:customStyle="1" w:styleId="Heading13">
    <w:name w:val="Heading #1 (3)_"/>
    <w:basedOn w:val="DefaultParagraphFont"/>
    <w:link w:val="Heading130"/>
    <w:rsid w:val="00F32A5B"/>
    <w:rPr>
      <w:i/>
      <w:iCs/>
      <w:shd w:val="clear" w:color="auto" w:fill="FFFFFF"/>
    </w:rPr>
  </w:style>
  <w:style w:type="paragraph" w:customStyle="1" w:styleId="Heading130">
    <w:name w:val="Heading #1 (3)"/>
    <w:basedOn w:val="Normal"/>
    <w:link w:val="Heading13"/>
    <w:rsid w:val="00F32A5B"/>
    <w:pPr>
      <w:shd w:val="clear" w:color="auto" w:fill="FFFFFF"/>
      <w:spacing w:before="120" w:after="240" w:line="240" w:lineRule="atLeast"/>
      <w:jc w:val="center"/>
      <w:outlineLvl w:val="0"/>
    </w:pPr>
    <w:rPr>
      <w:rFonts w:asciiTheme="minorHAnsi" w:eastAsiaTheme="minorHAnsi" w:hAnsiTheme="minorHAnsi" w:cstheme="minorBidi"/>
      <w:i/>
      <w:iCs/>
      <w:color w:val="auto"/>
      <w:sz w:val="22"/>
      <w:szCs w:val="22"/>
      <w:lang w:val="en-US" w:eastAsia="en-US"/>
    </w:rPr>
  </w:style>
  <w:style w:type="paragraph" w:styleId="FootnoteText">
    <w:name w:val="footnote text"/>
    <w:basedOn w:val="Normal"/>
    <w:link w:val="FootnoteTextChar"/>
    <w:semiHidden/>
    <w:rsid w:val="00F32A5B"/>
    <w:rPr>
      <w:rFonts w:eastAsia="Courier New"/>
      <w:sz w:val="20"/>
      <w:szCs w:val="20"/>
    </w:rPr>
  </w:style>
  <w:style w:type="character" w:customStyle="1" w:styleId="FootnoteTextChar">
    <w:name w:val="Footnote Text Char"/>
    <w:basedOn w:val="DefaultParagraphFont"/>
    <w:link w:val="FootnoteText"/>
    <w:semiHidden/>
    <w:rsid w:val="00F32A5B"/>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F32A5B"/>
    <w:rPr>
      <w:vertAlign w:val="superscript"/>
    </w:rPr>
  </w:style>
  <w:style w:type="paragraph" w:styleId="Title">
    <w:name w:val="Title"/>
    <w:basedOn w:val="Normal"/>
    <w:link w:val="TitleChar"/>
    <w:qFormat/>
    <w:rsid w:val="00F32A5B"/>
    <w:pPr>
      <w:widowControl/>
      <w:jc w:val="center"/>
    </w:pPr>
    <w:rPr>
      <w:rFonts w:ascii="Times New Roman" w:hAnsi="Times New Roman" w:cs="Times New Roman"/>
      <w:b/>
      <w:bCs/>
      <w:i/>
      <w:iCs/>
      <w:color w:val="auto"/>
      <w:sz w:val="36"/>
      <w:lang w:val="en-US" w:eastAsia="en-US"/>
    </w:rPr>
  </w:style>
  <w:style w:type="character" w:customStyle="1" w:styleId="TitleChar">
    <w:name w:val="Title Char"/>
    <w:basedOn w:val="DefaultParagraphFont"/>
    <w:link w:val="Title"/>
    <w:rsid w:val="00F32A5B"/>
    <w:rPr>
      <w:rFonts w:ascii="Times New Roman" w:eastAsia="Times New Roman" w:hAnsi="Times New Roman" w:cs="Times New Roman"/>
      <w:b/>
      <w:bCs/>
      <w:i/>
      <w:iCs/>
      <w:sz w:val="36"/>
      <w:szCs w:val="24"/>
    </w:rPr>
  </w:style>
  <w:style w:type="character" w:customStyle="1" w:styleId="Heading54">
    <w:name w:val="Heading #5 (4)_"/>
    <w:basedOn w:val="DefaultParagraphFont"/>
    <w:link w:val="Heading540"/>
    <w:rsid w:val="00F32A5B"/>
    <w:rPr>
      <w:b/>
      <w:bCs/>
      <w:i/>
      <w:iCs/>
      <w:spacing w:val="-4"/>
      <w:sz w:val="26"/>
      <w:szCs w:val="26"/>
      <w:shd w:val="clear" w:color="auto" w:fill="FFFFFF"/>
    </w:rPr>
  </w:style>
  <w:style w:type="paragraph" w:customStyle="1" w:styleId="Heading540">
    <w:name w:val="Heading #5 (4)"/>
    <w:basedOn w:val="Normal"/>
    <w:link w:val="Heading54"/>
    <w:rsid w:val="00F32A5B"/>
    <w:pPr>
      <w:shd w:val="clear" w:color="auto" w:fill="FFFFFF"/>
      <w:spacing w:line="378" w:lineRule="exact"/>
      <w:ind w:firstLine="740"/>
      <w:jc w:val="both"/>
      <w:outlineLvl w:val="4"/>
    </w:pPr>
    <w:rPr>
      <w:rFonts w:asciiTheme="minorHAnsi" w:eastAsiaTheme="minorHAnsi" w:hAnsiTheme="minorHAnsi" w:cstheme="minorBidi"/>
      <w:b/>
      <w:bCs/>
      <w:i/>
      <w:iCs/>
      <w:color w:val="auto"/>
      <w:spacing w:val="-4"/>
      <w:sz w:val="26"/>
      <w:szCs w:val="26"/>
      <w:lang w:val="en-US" w:eastAsia="en-US"/>
    </w:rPr>
  </w:style>
  <w:style w:type="character" w:customStyle="1" w:styleId="Heading44">
    <w:name w:val="Heading #4 (4)_"/>
    <w:basedOn w:val="DefaultParagraphFont"/>
    <w:link w:val="Heading440"/>
    <w:rsid w:val="00F32A5B"/>
    <w:rPr>
      <w:b/>
      <w:bCs/>
      <w:i/>
      <w:iCs/>
      <w:spacing w:val="-6"/>
      <w:sz w:val="23"/>
      <w:szCs w:val="23"/>
      <w:shd w:val="clear" w:color="auto" w:fill="FFFFFF"/>
    </w:rPr>
  </w:style>
  <w:style w:type="paragraph" w:customStyle="1" w:styleId="Heading440">
    <w:name w:val="Heading #4 (4)"/>
    <w:basedOn w:val="Normal"/>
    <w:link w:val="Heading44"/>
    <w:rsid w:val="00F32A5B"/>
    <w:pPr>
      <w:shd w:val="clear" w:color="auto" w:fill="FFFFFF"/>
      <w:spacing w:line="292" w:lineRule="exact"/>
      <w:jc w:val="both"/>
      <w:outlineLvl w:val="3"/>
    </w:pPr>
    <w:rPr>
      <w:rFonts w:asciiTheme="minorHAnsi" w:eastAsiaTheme="minorHAnsi" w:hAnsiTheme="minorHAnsi" w:cstheme="minorBidi"/>
      <w:b/>
      <w:bCs/>
      <w:i/>
      <w:iCs/>
      <w:color w:val="auto"/>
      <w:spacing w:val="-6"/>
      <w:sz w:val="23"/>
      <w:szCs w:val="23"/>
      <w:lang w:val="en-US" w:eastAsia="en-US"/>
    </w:rPr>
  </w:style>
  <w:style w:type="character" w:customStyle="1" w:styleId="Headerorfooter7">
    <w:name w:val="Header or footer (7)_"/>
    <w:basedOn w:val="DefaultParagraphFont"/>
    <w:link w:val="Headerorfooter70"/>
    <w:rsid w:val="00F32A5B"/>
    <w:rPr>
      <w:rFonts w:ascii="FrankRuehl"/>
      <w:i/>
      <w:iCs/>
      <w:spacing w:val="-21"/>
      <w:sz w:val="26"/>
      <w:szCs w:val="26"/>
      <w:shd w:val="clear" w:color="auto" w:fill="FFFFFF"/>
    </w:rPr>
  </w:style>
  <w:style w:type="paragraph" w:customStyle="1" w:styleId="Headerorfooter70">
    <w:name w:val="Header or footer (7)"/>
    <w:basedOn w:val="Normal"/>
    <w:link w:val="Headerorfooter7"/>
    <w:rsid w:val="00F32A5B"/>
    <w:pPr>
      <w:shd w:val="clear" w:color="auto" w:fill="FFFFFF"/>
      <w:spacing w:line="240" w:lineRule="atLeast"/>
    </w:pPr>
    <w:rPr>
      <w:rFonts w:ascii="FrankRuehl" w:eastAsiaTheme="minorHAnsi" w:hAnsiTheme="minorHAnsi" w:cstheme="minorBidi"/>
      <w:i/>
      <w:iCs/>
      <w:color w:val="auto"/>
      <w:spacing w:val="-21"/>
      <w:sz w:val="26"/>
      <w:szCs w:val="26"/>
      <w:lang w:val="en-US" w:eastAsia="en-US"/>
    </w:rPr>
  </w:style>
  <w:style w:type="character" w:customStyle="1" w:styleId="Heading82">
    <w:name w:val="Heading #8 (2)_"/>
    <w:basedOn w:val="DefaultParagraphFont"/>
    <w:link w:val="Heading820"/>
    <w:rsid w:val="00F32A5B"/>
    <w:rPr>
      <w:spacing w:val="3"/>
      <w:sz w:val="23"/>
      <w:szCs w:val="23"/>
      <w:shd w:val="clear" w:color="auto" w:fill="FFFFFF"/>
    </w:rPr>
  </w:style>
  <w:style w:type="paragraph" w:customStyle="1" w:styleId="Heading820">
    <w:name w:val="Heading #8 (2)"/>
    <w:basedOn w:val="Normal"/>
    <w:link w:val="Heading82"/>
    <w:rsid w:val="00F32A5B"/>
    <w:pPr>
      <w:shd w:val="clear" w:color="auto" w:fill="FFFFFF"/>
      <w:spacing w:before="120" w:after="180" w:line="240" w:lineRule="atLeast"/>
      <w:ind w:firstLine="660"/>
      <w:jc w:val="both"/>
      <w:outlineLvl w:val="7"/>
    </w:pPr>
    <w:rPr>
      <w:rFonts w:asciiTheme="minorHAnsi" w:eastAsiaTheme="minorHAnsi" w:hAnsiTheme="minorHAnsi" w:cstheme="minorBidi"/>
      <w:color w:val="auto"/>
      <w:spacing w:val="3"/>
      <w:sz w:val="23"/>
      <w:szCs w:val="23"/>
      <w:lang w:val="en-US" w:eastAsia="en-US"/>
    </w:rPr>
  </w:style>
  <w:style w:type="character" w:customStyle="1" w:styleId="Heading80">
    <w:name w:val="Heading #8_"/>
    <w:basedOn w:val="DefaultParagraphFont"/>
    <w:link w:val="Heading81"/>
    <w:rsid w:val="00F32A5B"/>
    <w:rPr>
      <w:b/>
      <w:bCs/>
      <w:spacing w:val="-7"/>
      <w:sz w:val="23"/>
      <w:szCs w:val="23"/>
      <w:shd w:val="clear" w:color="auto" w:fill="FFFFFF"/>
    </w:rPr>
  </w:style>
  <w:style w:type="paragraph" w:customStyle="1" w:styleId="Heading81">
    <w:name w:val="Heading #8"/>
    <w:basedOn w:val="Normal"/>
    <w:link w:val="Heading80"/>
    <w:rsid w:val="00F32A5B"/>
    <w:pPr>
      <w:shd w:val="clear" w:color="auto" w:fill="FFFFFF"/>
      <w:spacing w:after="120" w:line="240" w:lineRule="atLeast"/>
      <w:ind w:firstLine="680"/>
      <w:jc w:val="both"/>
      <w:outlineLvl w:val="7"/>
    </w:pPr>
    <w:rPr>
      <w:rFonts w:asciiTheme="minorHAnsi" w:eastAsiaTheme="minorHAnsi" w:hAnsiTheme="minorHAnsi" w:cstheme="minorBidi"/>
      <w:b/>
      <w:bCs/>
      <w:color w:val="auto"/>
      <w:spacing w:val="-7"/>
      <w:sz w:val="23"/>
      <w:szCs w:val="23"/>
      <w:lang w:val="en-US" w:eastAsia="en-US"/>
    </w:rPr>
  </w:style>
  <w:style w:type="character" w:customStyle="1" w:styleId="Headerorfooter8">
    <w:name w:val="Header or footer (8)_"/>
    <w:basedOn w:val="DefaultParagraphFont"/>
    <w:link w:val="Headerorfooter80"/>
    <w:rsid w:val="00F32A5B"/>
    <w:rPr>
      <w:spacing w:val="-2"/>
      <w:sz w:val="17"/>
      <w:szCs w:val="17"/>
      <w:shd w:val="clear" w:color="auto" w:fill="FFFFFF"/>
    </w:rPr>
  </w:style>
  <w:style w:type="paragraph" w:customStyle="1" w:styleId="Headerorfooter80">
    <w:name w:val="Header or footer (8)"/>
    <w:basedOn w:val="Normal"/>
    <w:link w:val="Headerorfooter8"/>
    <w:rsid w:val="00F32A5B"/>
    <w:pPr>
      <w:shd w:val="clear" w:color="auto" w:fill="FFFFFF"/>
      <w:spacing w:line="240" w:lineRule="atLeast"/>
      <w:jc w:val="both"/>
    </w:pPr>
    <w:rPr>
      <w:rFonts w:asciiTheme="minorHAnsi" w:eastAsiaTheme="minorHAnsi" w:hAnsiTheme="minorHAnsi" w:cstheme="minorBidi"/>
      <w:color w:val="auto"/>
      <w:spacing w:val="-2"/>
      <w:sz w:val="17"/>
      <w:szCs w:val="17"/>
      <w:lang w:val="en-US" w:eastAsia="en-US"/>
    </w:rPr>
  </w:style>
  <w:style w:type="character" w:customStyle="1" w:styleId="BodytextSmallCaps">
    <w:name w:val="Body text + Small Caps"/>
    <w:basedOn w:val="Bodytext0"/>
    <w:rsid w:val="00F32A5B"/>
    <w:rPr>
      <w:rFonts w:ascii="Times New Roman" w:hAnsi="Times New Roman" w:cs="Times New Roman"/>
      <w:smallCaps/>
      <w:sz w:val="26"/>
      <w:szCs w:val="26"/>
      <w:u w:val="none"/>
      <w:shd w:val="clear" w:color="auto" w:fill="FFFFFF"/>
    </w:rPr>
  </w:style>
  <w:style w:type="character" w:customStyle="1" w:styleId="Bodytext7SmallCaps">
    <w:name w:val="Body text (7) + Small Caps"/>
    <w:basedOn w:val="Bodytext7"/>
    <w:rsid w:val="00F32A5B"/>
    <w:rPr>
      <w:rFonts w:ascii="Times New Roman" w:hAnsi="Times New Roman" w:cs="Times New Roman"/>
      <w:i/>
      <w:iCs/>
      <w:smallCaps/>
      <w:spacing w:val="4"/>
      <w:sz w:val="20"/>
      <w:szCs w:val="20"/>
      <w:u w:val="none"/>
      <w:shd w:val="clear" w:color="auto" w:fill="FFFFFF"/>
    </w:rPr>
  </w:style>
  <w:style w:type="paragraph" w:customStyle="1" w:styleId="Bodytext111">
    <w:name w:val="Body text (11)1"/>
    <w:basedOn w:val="Normal"/>
    <w:rsid w:val="00F32A5B"/>
    <w:pPr>
      <w:shd w:val="clear" w:color="auto" w:fill="FFFFFF"/>
      <w:spacing w:line="270" w:lineRule="exact"/>
      <w:jc w:val="center"/>
    </w:pPr>
    <w:rPr>
      <w:rFonts w:ascii="Times New Roman" w:eastAsia="Courier New" w:hAnsi="Times New Roman" w:cs="Times New Roman"/>
      <w:color w:val="auto"/>
      <w:spacing w:val="1"/>
      <w:lang w:eastAsia="en-US"/>
    </w:rPr>
  </w:style>
  <w:style w:type="paragraph" w:customStyle="1" w:styleId="Bodytext121">
    <w:name w:val="Body text (12)1"/>
    <w:basedOn w:val="Normal"/>
    <w:rsid w:val="00F32A5B"/>
    <w:pPr>
      <w:shd w:val="clear" w:color="auto" w:fill="FFFFFF"/>
      <w:spacing w:line="270" w:lineRule="exact"/>
      <w:jc w:val="center"/>
    </w:pPr>
    <w:rPr>
      <w:rFonts w:ascii="Times New Roman" w:eastAsia="Courier New" w:hAnsi="Times New Roman" w:cs="Times New Roman"/>
      <w:i/>
      <w:i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9455</Words>
  <Characters>53900</Characters>
  <Application>Microsoft Office Word</Application>
  <DocSecurity>0</DocSecurity>
  <Lines>449</Lines>
  <Paragraphs>126</Paragraphs>
  <ScaleCrop>false</ScaleCrop>
  <Company/>
  <LinksUpToDate>false</LinksUpToDate>
  <CharactersWithSpaces>63229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F1</dc:creator>
  <cp:keywords/>
  <dc:description/>
  <cp:lastModifiedBy>TH F1</cp:lastModifiedBy>
  <cp:revision>1</cp:revision>
  <dcterms:created xsi:type="dcterms:W3CDTF">2022-10-10T08:33:00Z</dcterms:created>
  <dcterms:modified xsi:type="dcterms:W3CDTF">2022-10-10T08:33:00Z</dcterms:modified>
</cp:coreProperties>
</file>